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C78B" w14:textId="77777777" w:rsidR="00056F02" w:rsidRDefault="00056F02"/>
    <w:tbl>
      <w:tblPr>
        <w:tblW w:w="0" w:type="auto"/>
        <w:tblInd w:w="-13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937"/>
        <w:gridCol w:w="4938"/>
      </w:tblGrid>
      <w:tr w:rsidR="00056F02" w:rsidRPr="006D0BB5" w14:paraId="3AB19C87" w14:textId="77777777" w:rsidTr="00EE75BA">
        <w:trPr>
          <w:trHeight w:val="284"/>
        </w:trPr>
        <w:tc>
          <w:tcPr>
            <w:tcW w:w="4937" w:type="dxa"/>
            <w:tcBorders>
              <w:top w:val="nil"/>
              <w:left w:val="nil"/>
              <w:bottom w:val="nil"/>
              <w:right w:val="nil"/>
            </w:tcBorders>
            <w:shd w:val="clear" w:color="auto" w:fill="D9D9D9" w:themeFill="background1" w:themeFillShade="D9"/>
          </w:tcPr>
          <w:p w14:paraId="12D26EBF" w14:textId="77777777" w:rsidR="00056F02" w:rsidRDefault="00056F02" w:rsidP="00056F02">
            <w:pPr>
              <w:rPr>
                <w:rFonts w:asciiTheme="majorHAnsi" w:hAnsiTheme="majorHAnsi"/>
                <w:b/>
                <w:caps/>
                <w:sz w:val="28"/>
                <w:szCs w:val="28"/>
              </w:rPr>
            </w:pPr>
          </w:p>
          <w:p w14:paraId="5972960B" w14:textId="02B6B58A" w:rsidR="00056F02" w:rsidRPr="006D0BB5" w:rsidRDefault="0066118E" w:rsidP="0066118E">
            <w:pPr>
              <w:rPr>
                <w:rFonts w:asciiTheme="majorHAnsi" w:hAnsiTheme="majorHAnsi"/>
                <w:b/>
                <w:caps/>
                <w:sz w:val="28"/>
                <w:szCs w:val="28"/>
              </w:rPr>
            </w:pPr>
            <w:r w:rsidRPr="00C638AF">
              <w:rPr>
                <w:rFonts w:asciiTheme="majorHAnsi" w:hAnsiTheme="majorHAnsi"/>
                <w:b/>
                <w:caps/>
                <w:sz w:val="28"/>
                <w:szCs w:val="28"/>
              </w:rPr>
              <w:t>Scientific Education Travel</w:t>
            </w:r>
            <w:r>
              <w:rPr>
                <w:rFonts w:asciiTheme="majorHAnsi" w:hAnsiTheme="majorHAnsi"/>
                <w:b/>
                <w:caps/>
                <w:sz w:val="28"/>
                <w:szCs w:val="28"/>
              </w:rPr>
              <w:t xml:space="preserve"> Grants</w:t>
            </w:r>
          </w:p>
        </w:tc>
        <w:tc>
          <w:tcPr>
            <w:tcW w:w="4938" w:type="dxa"/>
            <w:tcBorders>
              <w:top w:val="nil"/>
              <w:left w:val="nil"/>
              <w:bottom w:val="nil"/>
              <w:right w:val="nil"/>
            </w:tcBorders>
            <w:shd w:val="clear" w:color="auto" w:fill="595959" w:themeFill="text1" w:themeFillTint="A6"/>
          </w:tcPr>
          <w:p w14:paraId="42290500" w14:textId="3C3E4C70" w:rsidR="00056F02" w:rsidRPr="006D0BB5" w:rsidRDefault="00056F02" w:rsidP="00056F02">
            <w:pPr>
              <w:spacing w:before="120" w:after="120"/>
              <w:jc w:val="center"/>
              <w:rPr>
                <w:rFonts w:asciiTheme="majorHAnsi" w:hAnsiTheme="majorHAnsi"/>
                <w:b/>
                <w:caps/>
                <w:sz w:val="28"/>
                <w:szCs w:val="28"/>
              </w:rPr>
            </w:pPr>
            <w:r w:rsidRPr="00443C57">
              <w:rPr>
                <w:rFonts w:ascii="Calibri Light" w:hAnsi="Calibri Light" w:cs="Calibri Light"/>
                <w:noProof/>
                <w:sz w:val="36"/>
                <w:szCs w:val="40"/>
              </w:rPr>
              <w:drawing>
                <wp:inline distT="0" distB="0" distL="0" distR="0" wp14:anchorId="3D072666" wp14:editId="0C23E90B">
                  <wp:extent cx="3026229" cy="473539"/>
                  <wp:effectExtent l="0" t="0" r="3175" b="3175"/>
                  <wp:docPr id="12" name="Grafik 11" descr="Ein Bild, das Text enthält.&#10;&#10;Automatisch generierte Beschreibung">
                    <a:extLst xmlns:a="http://schemas.openxmlformats.org/drawingml/2006/main">
                      <a:ext uri="{FF2B5EF4-FFF2-40B4-BE49-F238E27FC236}">
                        <a16:creationId xmlns:a16="http://schemas.microsoft.com/office/drawing/2014/main" id="{C9E2C5D2-B3FE-415F-8807-9E279061D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descr="Ein Bild, das Text enthält.&#10;&#10;Automatisch generierte Beschreibung">
                            <a:extLst>
                              <a:ext uri="{FF2B5EF4-FFF2-40B4-BE49-F238E27FC236}">
                                <a16:creationId xmlns:a16="http://schemas.microsoft.com/office/drawing/2014/main" id="{C9E2C5D2-B3FE-415F-8807-9E279061D6F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139" cy="489955"/>
                          </a:xfrm>
                          <a:prstGeom prst="rect">
                            <a:avLst/>
                          </a:prstGeom>
                        </pic:spPr>
                      </pic:pic>
                    </a:graphicData>
                  </a:graphic>
                </wp:inline>
              </w:drawing>
            </w:r>
          </w:p>
        </w:tc>
      </w:tr>
      <w:tr w:rsidR="00056F02" w:rsidRPr="00EE75BA" w14:paraId="3B5BF450" w14:textId="77777777" w:rsidTr="00E17998">
        <w:trPr>
          <w:trHeight w:val="284"/>
        </w:trPr>
        <w:tc>
          <w:tcPr>
            <w:tcW w:w="9875" w:type="dxa"/>
            <w:gridSpan w:val="2"/>
            <w:tcBorders>
              <w:top w:val="nil"/>
              <w:bottom w:val="nil"/>
            </w:tcBorders>
            <w:shd w:val="clear" w:color="auto" w:fill="FFFFFF" w:themeFill="background1"/>
          </w:tcPr>
          <w:p w14:paraId="50C52E12" w14:textId="77777777" w:rsidR="00056F02" w:rsidRPr="00EE75BA" w:rsidRDefault="00056F02" w:rsidP="00056F02">
            <w:pPr>
              <w:shd w:val="clear" w:color="auto" w:fill="EDEDED" w:themeFill="accent3" w:themeFillTint="33"/>
              <w:ind w:right="89"/>
              <w:jc w:val="both"/>
              <w:rPr>
                <w:rFonts w:asciiTheme="majorHAnsi" w:hAnsiTheme="majorHAnsi" w:cstheme="majorHAnsi"/>
              </w:rPr>
            </w:pPr>
            <w:r w:rsidRPr="00EE75BA">
              <w:rPr>
                <w:rFonts w:asciiTheme="majorHAnsi" w:hAnsiTheme="majorHAnsi" w:cstheme="majorHAnsi"/>
              </w:rPr>
              <w:t xml:space="preserve">The Comprehensive Cancer Center Zurich (CCCZ) is an oncology center of excellence of the University of Zurich (UZH), University Hospital Zurich (USZ), Balgrist University Hospital and University Children's Hospital Zurich. CCCZ strives for excellence in cancer research and cancer medicine, </w:t>
            </w:r>
            <w:bookmarkStart w:id="0" w:name="_Hlk75334029"/>
            <w:r w:rsidRPr="00EE75BA">
              <w:rPr>
                <w:rFonts w:asciiTheme="majorHAnsi" w:hAnsiTheme="majorHAnsi" w:cstheme="majorHAnsi"/>
              </w:rPr>
              <w:t>tight collaborations between scientists and physicians</w:t>
            </w:r>
            <w:bookmarkEnd w:id="0"/>
            <w:r w:rsidRPr="00EE75BA">
              <w:rPr>
                <w:rFonts w:asciiTheme="majorHAnsi" w:hAnsiTheme="majorHAnsi" w:cstheme="majorHAnsi"/>
              </w:rPr>
              <w:t>, and professional education in oncology. Our mission is to provide excellence in cancer medicine and implement innovative research programs towards precision oncology.</w:t>
            </w:r>
          </w:p>
          <w:p w14:paraId="37853617" w14:textId="77777777" w:rsidR="00056F02" w:rsidRPr="00EE75BA" w:rsidRDefault="00056F02" w:rsidP="00056F02">
            <w:pPr>
              <w:ind w:right="89"/>
              <w:jc w:val="both"/>
              <w:rPr>
                <w:rFonts w:asciiTheme="majorHAnsi" w:hAnsiTheme="majorHAnsi" w:cstheme="majorHAnsi"/>
              </w:rPr>
            </w:pPr>
          </w:p>
          <w:p w14:paraId="2CB2EE3E" w14:textId="1F83E5EE" w:rsidR="00056F02" w:rsidRPr="00EE75BA" w:rsidRDefault="00056F02" w:rsidP="00056F02">
            <w:pPr>
              <w:ind w:right="89"/>
              <w:jc w:val="both"/>
              <w:rPr>
                <w:rFonts w:ascii="Calibri Light" w:eastAsia="Times New Roman" w:hAnsi="Calibri Light" w:cs="Calibri Light"/>
                <w:color w:val="0070C0"/>
                <w:sz w:val="28"/>
                <w:szCs w:val="28"/>
              </w:rPr>
            </w:pPr>
            <w:r w:rsidRPr="00EE75BA">
              <w:rPr>
                <w:rFonts w:ascii="Calibri Light" w:eastAsia="Times New Roman" w:hAnsi="Calibri Light" w:cs="Calibri Light"/>
                <w:color w:val="0070C0"/>
                <w:sz w:val="28"/>
                <w:szCs w:val="28"/>
              </w:rPr>
              <w:t xml:space="preserve">CCCZ </w:t>
            </w:r>
            <w:r w:rsidR="00C638AF">
              <w:rPr>
                <w:rFonts w:ascii="Calibri Light" w:eastAsia="Times New Roman" w:hAnsi="Calibri Light" w:cs="Calibri Light"/>
                <w:color w:val="0070C0"/>
                <w:sz w:val="28"/>
                <w:szCs w:val="28"/>
              </w:rPr>
              <w:t xml:space="preserve">Scientific </w:t>
            </w:r>
            <w:r w:rsidRPr="00EE75BA">
              <w:rPr>
                <w:rFonts w:ascii="Calibri Light" w:eastAsia="Times New Roman" w:hAnsi="Calibri Light" w:cs="Calibri Light"/>
                <w:color w:val="0070C0"/>
                <w:sz w:val="28"/>
                <w:szCs w:val="28"/>
              </w:rPr>
              <w:t xml:space="preserve">Education </w:t>
            </w:r>
            <w:r w:rsidR="00D62D99">
              <w:rPr>
                <w:rFonts w:ascii="Calibri Light" w:eastAsia="Times New Roman" w:hAnsi="Calibri Light" w:cs="Calibri Light"/>
                <w:color w:val="0070C0"/>
                <w:sz w:val="28"/>
                <w:szCs w:val="28"/>
              </w:rPr>
              <w:t xml:space="preserve">Travel </w:t>
            </w:r>
            <w:r w:rsidRPr="00EE75BA">
              <w:rPr>
                <w:rFonts w:ascii="Calibri Light" w:eastAsia="Times New Roman" w:hAnsi="Calibri Light" w:cs="Calibri Light"/>
                <w:color w:val="0070C0"/>
                <w:sz w:val="28"/>
                <w:szCs w:val="28"/>
              </w:rPr>
              <w:t xml:space="preserve">Grants: </w:t>
            </w:r>
            <w:r w:rsidR="00E17998" w:rsidRPr="00EE75BA">
              <w:rPr>
                <w:rFonts w:ascii="Calibri Light" w:eastAsia="Times New Roman" w:hAnsi="Calibri Light" w:cs="Calibri Light"/>
                <w:color w:val="0070C0"/>
                <w:sz w:val="28"/>
                <w:szCs w:val="28"/>
              </w:rPr>
              <w:t xml:space="preserve">Supporting the academic mobility and career development of early-career </w:t>
            </w:r>
            <w:r w:rsidR="0016051A">
              <w:rPr>
                <w:rFonts w:ascii="Calibri Light" w:eastAsia="Times New Roman" w:hAnsi="Calibri Light" w:cs="Calibri Light"/>
                <w:color w:val="0070C0"/>
                <w:sz w:val="28"/>
                <w:szCs w:val="28"/>
              </w:rPr>
              <w:t>physician</w:t>
            </w:r>
            <w:r w:rsidR="00E17998" w:rsidRPr="00EE75BA">
              <w:rPr>
                <w:rFonts w:ascii="Calibri Light" w:eastAsia="Times New Roman" w:hAnsi="Calibri Light" w:cs="Calibri Light"/>
                <w:color w:val="0070C0"/>
                <w:sz w:val="28"/>
                <w:szCs w:val="28"/>
              </w:rPr>
              <w:t xml:space="preserve"> scientists and scientists of CCCZ</w:t>
            </w:r>
          </w:p>
          <w:p w14:paraId="2B406DF3" w14:textId="69E5B7EA" w:rsidR="000005F8" w:rsidRPr="0016051A" w:rsidRDefault="000005F8" w:rsidP="00056F02">
            <w:pPr>
              <w:ind w:right="89"/>
              <w:jc w:val="both"/>
              <w:rPr>
                <w:rFonts w:ascii="Calibri Light" w:eastAsia="Times New Roman" w:hAnsi="Calibri Light" w:cs="Calibri Light"/>
                <w:b/>
                <w:bCs/>
                <w:i/>
                <w:iCs/>
              </w:rPr>
            </w:pPr>
            <w:r w:rsidRPr="0016051A">
              <w:rPr>
                <w:rFonts w:ascii="Calibri Light" w:eastAsia="Times New Roman" w:hAnsi="Calibri Light" w:cs="Calibri Light"/>
                <w:b/>
                <w:bCs/>
                <w:i/>
                <w:iCs/>
              </w:rPr>
              <w:t>Funded by the CCCZ #SOLAgegenKrebs Fundraising Campaign</w:t>
            </w:r>
          </w:p>
          <w:p w14:paraId="4B7CDB7E" w14:textId="77777777" w:rsidR="00056F02" w:rsidRPr="00EE75BA" w:rsidRDefault="00056F02" w:rsidP="00056F02">
            <w:pPr>
              <w:widowControl w:val="0"/>
              <w:autoSpaceDE w:val="0"/>
              <w:autoSpaceDN w:val="0"/>
              <w:adjustRightInd w:val="0"/>
              <w:spacing w:line="276" w:lineRule="auto"/>
              <w:rPr>
                <w:rFonts w:asciiTheme="majorHAnsi" w:hAnsiTheme="majorHAnsi"/>
                <w:caps/>
                <w:sz w:val="24"/>
              </w:rPr>
            </w:pPr>
          </w:p>
          <w:p w14:paraId="19599FC0" w14:textId="3DBF3DD6" w:rsidR="00056F02" w:rsidRPr="00EE75BA" w:rsidRDefault="00056F02" w:rsidP="00056F02">
            <w:pPr>
              <w:widowControl w:val="0"/>
              <w:shd w:val="clear" w:color="auto" w:fill="EDEDED" w:themeFill="accent3" w:themeFillTint="33"/>
              <w:autoSpaceDE w:val="0"/>
              <w:autoSpaceDN w:val="0"/>
              <w:adjustRightInd w:val="0"/>
              <w:spacing w:line="276" w:lineRule="auto"/>
              <w:rPr>
                <w:rFonts w:asciiTheme="majorHAnsi" w:hAnsiTheme="majorHAnsi" w:cs="TimesNewRomanPS-BoldMT"/>
                <w:caps/>
              </w:rPr>
            </w:pPr>
            <w:r w:rsidRPr="00EE75BA">
              <w:rPr>
                <w:rFonts w:asciiTheme="majorHAnsi" w:hAnsiTheme="majorHAnsi"/>
                <w:caps/>
                <w:sz w:val="24"/>
              </w:rPr>
              <w:t>Guidelines</w:t>
            </w:r>
            <w:bookmarkStart w:id="1" w:name="1"/>
            <w:bookmarkEnd w:id="1"/>
          </w:p>
          <w:p w14:paraId="33AB0BB3" w14:textId="66C76049" w:rsidR="005E0CFE" w:rsidRDefault="005E0CFE" w:rsidP="0016051A">
            <w:pPr>
              <w:pStyle w:val="Listenabsatz"/>
              <w:numPr>
                <w:ilvl w:val="0"/>
                <w:numId w:val="1"/>
              </w:numPr>
              <w:rPr>
                <w:rFonts w:asciiTheme="majorHAnsi" w:hAnsiTheme="majorHAnsi" w:cstheme="majorHAnsi"/>
              </w:rPr>
            </w:pPr>
            <w:r>
              <w:rPr>
                <w:rFonts w:asciiTheme="majorHAnsi" w:hAnsiTheme="majorHAnsi" w:cstheme="majorHAnsi"/>
              </w:rPr>
              <w:t xml:space="preserve">Applicants are </w:t>
            </w:r>
            <w:r w:rsidR="00056F02" w:rsidRPr="003929D7">
              <w:rPr>
                <w:rFonts w:asciiTheme="majorHAnsi" w:hAnsiTheme="majorHAnsi" w:cstheme="majorHAnsi"/>
              </w:rPr>
              <w:t xml:space="preserve">early-career </w:t>
            </w:r>
            <w:r w:rsidR="0016051A" w:rsidRPr="003929D7">
              <w:rPr>
                <w:rFonts w:asciiTheme="majorHAnsi" w:hAnsiTheme="majorHAnsi" w:cstheme="majorHAnsi"/>
              </w:rPr>
              <w:t xml:space="preserve">physician </w:t>
            </w:r>
            <w:r w:rsidR="00056F02" w:rsidRPr="003929D7">
              <w:rPr>
                <w:rFonts w:asciiTheme="majorHAnsi" w:hAnsiTheme="majorHAnsi" w:cstheme="majorHAnsi"/>
              </w:rPr>
              <w:t>s</w:t>
            </w:r>
            <w:r w:rsidR="00E17998" w:rsidRPr="003929D7">
              <w:rPr>
                <w:rFonts w:asciiTheme="majorHAnsi" w:hAnsiTheme="majorHAnsi" w:cstheme="majorHAnsi"/>
              </w:rPr>
              <w:t>c</w:t>
            </w:r>
            <w:r w:rsidR="00056F02" w:rsidRPr="003929D7">
              <w:rPr>
                <w:rFonts w:asciiTheme="majorHAnsi" w:hAnsiTheme="majorHAnsi" w:cstheme="majorHAnsi"/>
              </w:rPr>
              <w:t>ientists</w:t>
            </w:r>
            <w:r w:rsidR="00E17998" w:rsidRPr="003929D7">
              <w:rPr>
                <w:rFonts w:asciiTheme="majorHAnsi" w:hAnsiTheme="majorHAnsi" w:cstheme="majorHAnsi"/>
              </w:rPr>
              <w:t xml:space="preserve"> </w:t>
            </w:r>
            <w:r>
              <w:rPr>
                <w:rFonts w:asciiTheme="majorHAnsi" w:hAnsiTheme="majorHAnsi" w:cstheme="majorHAnsi"/>
              </w:rPr>
              <w:t>or</w:t>
            </w:r>
            <w:r w:rsidR="00056F02" w:rsidRPr="003929D7">
              <w:rPr>
                <w:rFonts w:asciiTheme="majorHAnsi" w:hAnsiTheme="majorHAnsi" w:cstheme="majorHAnsi"/>
              </w:rPr>
              <w:t xml:space="preserve"> scientists</w:t>
            </w:r>
            <w:r w:rsidR="00E17998" w:rsidRPr="003929D7">
              <w:rPr>
                <w:rFonts w:asciiTheme="majorHAnsi" w:hAnsiTheme="majorHAnsi" w:cstheme="majorHAnsi"/>
              </w:rPr>
              <w:t xml:space="preserve"> (</w:t>
            </w:r>
            <w:r w:rsidR="003929D7" w:rsidRPr="003929D7">
              <w:rPr>
                <w:rFonts w:asciiTheme="majorHAnsi" w:hAnsiTheme="majorHAnsi" w:cstheme="majorHAnsi"/>
              </w:rPr>
              <w:t xml:space="preserve">advanced </w:t>
            </w:r>
            <w:r w:rsidR="00056F02" w:rsidRPr="003929D7">
              <w:rPr>
                <w:rFonts w:asciiTheme="majorHAnsi" w:hAnsiTheme="majorHAnsi" w:cstheme="majorHAnsi"/>
              </w:rPr>
              <w:t xml:space="preserve">PhD Candidates </w:t>
            </w:r>
            <w:r w:rsidR="00BC2936">
              <w:rPr>
                <w:rFonts w:asciiTheme="majorHAnsi" w:hAnsiTheme="majorHAnsi" w:cstheme="majorHAnsi"/>
              </w:rPr>
              <w:t>or</w:t>
            </w:r>
            <w:r w:rsidR="00056F02" w:rsidRPr="003929D7">
              <w:rPr>
                <w:rFonts w:asciiTheme="majorHAnsi" w:hAnsiTheme="majorHAnsi" w:cstheme="majorHAnsi"/>
              </w:rPr>
              <w:t xml:space="preserve"> Post</w:t>
            </w:r>
            <w:r>
              <w:rPr>
                <w:rFonts w:asciiTheme="majorHAnsi" w:hAnsiTheme="majorHAnsi" w:cstheme="majorHAnsi"/>
              </w:rPr>
              <w:t>d</w:t>
            </w:r>
            <w:r w:rsidR="00056F02" w:rsidRPr="003929D7">
              <w:rPr>
                <w:rFonts w:asciiTheme="majorHAnsi" w:hAnsiTheme="majorHAnsi" w:cstheme="majorHAnsi"/>
              </w:rPr>
              <w:t>ocs</w:t>
            </w:r>
            <w:r w:rsidR="00E17998" w:rsidRPr="003929D7">
              <w:rPr>
                <w:rFonts w:asciiTheme="majorHAnsi" w:hAnsiTheme="majorHAnsi" w:cstheme="majorHAnsi"/>
              </w:rPr>
              <w:t>)</w:t>
            </w:r>
            <w:r w:rsidR="00056F02" w:rsidRPr="003929D7">
              <w:rPr>
                <w:rFonts w:asciiTheme="majorHAnsi" w:hAnsiTheme="majorHAnsi" w:cstheme="majorHAnsi"/>
              </w:rPr>
              <w:t xml:space="preserve"> </w:t>
            </w:r>
            <w:r>
              <w:rPr>
                <w:rFonts w:asciiTheme="majorHAnsi" w:hAnsiTheme="majorHAnsi" w:cstheme="majorHAnsi"/>
              </w:rPr>
              <w:t>of CCCZ.</w:t>
            </w:r>
          </w:p>
          <w:p w14:paraId="1E524D16" w14:textId="5B43DBD4" w:rsidR="00056F02" w:rsidRPr="003929D7" w:rsidRDefault="005E0CFE" w:rsidP="0016051A">
            <w:pPr>
              <w:pStyle w:val="Listenabsatz"/>
              <w:numPr>
                <w:ilvl w:val="0"/>
                <w:numId w:val="1"/>
              </w:numPr>
              <w:rPr>
                <w:rFonts w:asciiTheme="majorHAnsi" w:hAnsiTheme="majorHAnsi" w:cstheme="majorHAnsi"/>
              </w:rPr>
            </w:pPr>
            <w:r>
              <w:rPr>
                <w:rFonts w:asciiTheme="majorHAnsi" w:hAnsiTheme="majorHAnsi" w:cstheme="majorHAnsi"/>
              </w:rPr>
              <w:t xml:space="preserve">Applicants must be </w:t>
            </w:r>
            <w:r w:rsidR="0016051A" w:rsidRPr="003929D7">
              <w:rPr>
                <w:rFonts w:asciiTheme="majorHAnsi" w:hAnsiTheme="majorHAnsi" w:cstheme="majorHAnsi"/>
              </w:rPr>
              <w:t>employe</w:t>
            </w:r>
            <w:r w:rsidR="003929D7" w:rsidRPr="003929D7">
              <w:rPr>
                <w:rFonts w:asciiTheme="majorHAnsi" w:hAnsiTheme="majorHAnsi" w:cstheme="majorHAnsi"/>
              </w:rPr>
              <w:t xml:space="preserve">d </w:t>
            </w:r>
            <w:r>
              <w:rPr>
                <w:rFonts w:asciiTheme="majorHAnsi" w:hAnsiTheme="majorHAnsi" w:cstheme="majorHAnsi"/>
              </w:rPr>
              <w:t>by</w:t>
            </w:r>
            <w:r w:rsidR="0016051A" w:rsidRPr="003929D7">
              <w:rPr>
                <w:rFonts w:asciiTheme="majorHAnsi" w:hAnsiTheme="majorHAnsi" w:cstheme="majorHAnsi"/>
              </w:rPr>
              <w:t xml:space="preserve"> a </w:t>
            </w:r>
            <w:r w:rsidR="00056F02" w:rsidRPr="003929D7">
              <w:rPr>
                <w:rFonts w:asciiTheme="majorHAnsi" w:hAnsiTheme="majorHAnsi" w:cstheme="majorHAnsi"/>
              </w:rPr>
              <w:t>C</w:t>
            </w:r>
            <w:r w:rsidR="0016051A" w:rsidRPr="003929D7">
              <w:rPr>
                <w:rFonts w:asciiTheme="majorHAnsi" w:hAnsiTheme="majorHAnsi" w:cstheme="majorHAnsi"/>
              </w:rPr>
              <w:t>CC</w:t>
            </w:r>
            <w:r w:rsidR="00056F02" w:rsidRPr="003929D7">
              <w:rPr>
                <w:rFonts w:asciiTheme="majorHAnsi" w:hAnsiTheme="majorHAnsi" w:cstheme="majorHAnsi"/>
              </w:rPr>
              <w:t xml:space="preserve">Z </w:t>
            </w:r>
            <w:r w:rsidR="00EE75BA" w:rsidRPr="003929D7">
              <w:rPr>
                <w:rFonts w:asciiTheme="majorHAnsi" w:hAnsiTheme="majorHAnsi" w:cstheme="majorHAnsi"/>
              </w:rPr>
              <w:t>member</w:t>
            </w:r>
            <w:r w:rsidR="003929D7" w:rsidRPr="003929D7">
              <w:rPr>
                <w:rFonts w:asciiTheme="majorHAnsi" w:hAnsiTheme="majorHAnsi" w:cstheme="majorHAnsi"/>
              </w:rPr>
              <w:t xml:space="preserve"> </w:t>
            </w:r>
            <w:r>
              <w:rPr>
                <w:rFonts w:asciiTheme="majorHAnsi" w:hAnsiTheme="majorHAnsi" w:cstheme="majorHAnsi"/>
              </w:rPr>
              <w:t>affiliated with</w:t>
            </w:r>
            <w:r w:rsidR="003929D7" w:rsidRPr="003929D7">
              <w:rPr>
                <w:rFonts w:asciiTheme="majorHAnsi" w:hAnsiTheme="majorHAnsi" w:cstheme="majorHAnsi"/>
              </w:rPr>
              <w:t xml:space="preserve"> UZH or one of the University Hospitals</w:t>
            </w:r>
            <w:r w:rsidR="00056F02" w:rsidRPr="003929D7">
              <w:rPr>
                <w:rFonts w:asciiTheme="majorHAnsi" w:hAnsiTheme="majorHAnsi" w:cstheme="majorHAnsi"/>
              </w:rPr>
              <w:t>.</w:t>
            </w:r>
            <w:r w:rsidR="0016051A" w:rsidRPr="003929D7">
              <w:rPr>
                <w:rFonts w:asciiTheme="majorHAnsi" w:hAnsiTheme="majorHAnsi" w:cstheme="majorHAnsi"/>
              </w:rPr>
              <w:t xml:space="preserve"> Please click </w:t>
            </w:r>
            <w:hyperlink r:id="rId9" w:history="1">
              <w:r w:rsidR="0016051A" w:rsidRPr="003929D7">
                <w:rPr>
                  <w:rStyle w:val="Hyperlink"/>
                  <w:rFonts w:asciiTheme="majorHAnsi" w:hAnsiTheme="majorHAnsi" w:cstheme="majorHAnsi"/>
                </w:rPr>
                <w:t>he</w:t>
              </w:r>
              <w:r w:rsidR="0016051A" w:rsidRPr="003929D7">
                <w:rPr>
                  <w:rStyle w:val="Hyperlink"/>
                  <w:rFonts w:asciiTheme="majorHAnsi" w:hAnsiTheme="majorHAnsi" w:cstheme="majorHAnsi"/>
                </w:rPr>
                <w:t>r</w:t>
              </w:r>
              <w:r w:rsidR="0016051A" w:rsidRPr="003929D7">
                <w:rPr>
                  <w:rStyle w:val="Hyperlink"/>
                  <w:rFonts w:asciiTheme="majorHAnsi" w:hAnsiTheme="majorHAnsi" w:cstheme="majorHAnsi"/>
                </w:rPr>
                <w:t>e</w:t>
              </w:r>
            </w:hyperlink>
            <w:r w:rsidR="0016051A" w:rsidRPr="003929D7">
              <w:rPr>
                <w:rFonts w:asciiTheme="majorHAnsi" w:hAnsiTheme="majorHAnsi" w:cstheme="majorHAnsi"/>
              </w:rPr>
              <w:t xml:space="preserve"> to find an overview of current CCCZ members.</w:t>
            </w:r>
          </w:p>
          <w:p w14:paraId="697DB2D9" w14:textId="5DAFD51D" w:rsidR="0016051A" w:rsidRPr="0016051A" w:rsidRDefault="0016051A" w:rsidP="0016051A">
            <w:pPr>
              <w:pStyle w:val="Listenabsatz"/>
              <w:numPr>
                <w:ilvl w:val="0"/>
                <w:numId w:val="1"/>
              </w:numPr>
              <w:rPr>
                <w:rFonts w:asciiTheme="majorHAnsi" w:hAnsiTheme="majorHAnsi" w:cs="TimesNewRomanPS-BoldMT"/>
              </w:rPr>
            </w:pPr>
            <w:r w:rsidRPr="0016051A">
              <w:rPr>
                <w:rFonts w:asciiTheme="majorHAnsi" w:hAnsiTheme="majorHAnsi" w:cs="TimesNewRomanPS-BoldMT"/>
              </w:rPr>
              <w:t>Applicants should be no older than 35 years.</w:t>
            </w:r>
          </w:p>
          <w:p w14:paraId="566411A5" w14:textId="036B2820" w:rsidR="00056F02" w:rsidRDefault="00056F02" w:rsidP="00056F02">
            <w:pPr>
              <w:widowControl w:val="0"/>
              <w:numPr>
                <w:ilvl w:val="0"/>
                <w:numId w:val="1"/>
              </w:numPr>
              <w:autoSpaceDE w:val="0"/>
              <w:autoSpaceDN w:val="0"/>
              <w:adjustRightInd w:val="0"/>
              <w:spacing w:line="276" w:lineRule="auto"/>
              <w:rPr>
                <w:rFonts w:asciiTheme="majorHAnsi" w:hAnsiTheme="majorHAnsi" w:cs="TimesNewRomanPS-BoldMT"/>
              </w:rPr>
            </w:pPr>
            <w:r w:rsidRPr="00EE75BA">
              <w:rPr>
                <w:rFonts w:asciiTheme="majorHAnsi" w:hAnsiTheme="majorHAnsi" w:cs="TimesNewRomanPS-BoldMT"/>
              </w:rPr>
              <w:t xml:space="preserve">Applicants can apply for reimbursement of costs for </w:t>
            </w:r>
            <w:r w:rsidR="0066118E" w:rsidRPr="0016051A">
              <w:rPr>
                <w:rFonts w:asciiTheme="majorHAnsi" w:hAnsiTheme="majorHAnsi" w:cs="TimesNewRomanPS-BoldMT"/>
              </w:rPr>
              <w:t>scientific</w:t>
            </w:r>
            <w:r w:rsidR="0066118E">
              <w:rPr>
                <w:rFonts w:asciiTheme="majorHAnsi" w:hAnsiTheme="majorHAnsi" w:cs="TimesNewRomanPS-BoldMT"/>
              </w:rPr>
              <w:t xml:space="preserve"> </w:t>
            </w:r>
            <w:r w:rsidRPr="00EE75BA">
              <w:rPr>
                <w:rFonts w:asciiTheme="majorHAnsi" w:hAnsiTheme="majorHAnsi" w:cs="TimesNewRomanPS-BoldMT"/>
              </w:rPr>
              <w:t xml:space="preserve">conferences, workshops, </w:t>
            </w:r>
            <w:r w:rsidR="008C40D1">
              <w:rPr>
                <w:rFonts w:asciiTheme="majorHAnsi" w:hAnsiTheme="majorHAnsi" w:cs="TimesNewRomanPS-BoldMT"/>
              </w:rPr>
              <w:t>research stays</w:t>
            </w:r>
            <w:r w:rsidRPr="00EE75BA">
              <w:rPr>
                <w:rFonts w:asciiTheme="majorHAnsi" w:hAnsiTheme="majorHAnsi" w:cs="TimesNewRomanPS-BoldMT"/>
              </w:rPr>
              <w:t xml:space="preserve"> or other education</w:t>
            </w:r>
            <w:r w:rsidR="001F1317" w:rsidRPr="00EE75BA">
              <w:rPr>
                <w:rFonts w:asciiTheme="majorHAnsi" w:hAnsiTheme="majorHAnsi" w:cs="TimesNewRomanPS-BoldMT"/>
              </w:rPr>
              <w:t>al</w:t>
            </w:r>
            <w:r w:rsidRPr="00EE75BA">
              <w:rPr>
                <w:rFonts w:asciiTheme="majorHAnsi" w:hAnsiTheme="majorHAnsi" w:cs="TimesNewRomanPS-BoldMT"/>
              </w:rPr>
              <w:t xml:space="preserve"> and training modules.</w:t>
            </w:r>
          </w:p>
          <w:p w14:paraId="5805B9D0" w14:textId="19A28A7C" w:rsidR="00056F02" w:rsidRDefault="00056F02" w:rsidP="0016051A">
            <w:pPr>
              <w:pStyle w:val="Listenabsatz"/>
              <w:numPr>
                <w:ilvl w:val="0"/>
                <w:numId w:val="1"/>
              </w:numPr>
              <w:rPr>
                <w:rFonts w:asciiTheme="majorHAnsi" w:hAnsiTheme="majorHAnsi" w:cs="TimesNewRomanPS-BoldMT"/>
              </w:rPr>
            </w:pPr>
            <w:r w:rsidRPr="0016051A">
              <w:rPr>
                <w:rFonts w:asciiTheme="majorHAnsi" w:hAnsiTheme="majorHAnsi" w:cs="TimesNewRomanPS-BoldMT"/>
              </w:rPr>
              <w:t>Applicants applying for grants for conference</w:t>
            </w:r>
            <w:r w:rsidR="00E17998" w:rsidRPr="0016051A">
              <w:rPr>
                <w:rFonts w:asciiTheme="majorHAnsi" w:hAnsiTheme="majorHAnsi" w:cs="TimesNewRomanPS-BoldMT"/>
              </w:rPr>
              <w:t xml:space="preserve"> attendance</w:t>
            </w:r>
            <w:r w:rsidRPr="0016051A">
              <w:rPr>
                <w:rFonts w:asciiTheme="majorHAnsi" w:hAnsiTheme="majorHAnsi" w:cs="TimesNewRomanPS-BoldMT"/>
              </w:rPr>
              <w:t xml:space="preserve"> are required to actively contribute to the meeting (poster, talk etc.).</w:t>
            </w:r>
            <w:r w:rsidR="0016051A" w:rsidRPr="0016051A">
              <w:rPr>
                <w:rFonts w:asciiTheme="majorHAnsi" w:hAnsiTheme="majorHAnsi" w:cs="TimesNewRomanPS-BoldMT"/>
              </w:rPr>
              <w:t xml:space="preserve"> Grant recipients must mention the Comprehensive Cancer Center Zurich</w:t>
            </w:r>
            <w:r w:rsidR="005E0CFE">
              <w:rPr>
                <w:rFonts w:asciiTheme="majorHAnsi" w:hAnsiTheme="majorHAnsi" w:cs="TimesNewRomanPS-BoldMT"/>
              </w:rPr>
              <w:t xml:space="preserve"> (CCCZ)</w:t>
            </w:r>
            <w:r w:rsidR="0016051A" w:rsidRPr="0016051A">
              <w:rPr>
                <w:rFonts w:asciiTheme="majorHAnsi" w:hAnsiTheme="majorHAnsi" w:cs="TimesNewRomanPS-BoldMT"/>
              </w:rPr>
              <w:t xml:space="preserve"> </w:t>
            </w:r>
            <w:r w:rsidR="00BC2936">
              <w:rPr>
                <w:rFonts w:asciiTheme="majorHAnsi" w:hAnsiTheme="majorHAnsi" w:cs="TimesNewRomanPS-BoldMT"/>
              </w:rPr>
              <w:t>i</w:t>
            </w:r>
            <w:r w:rsidR="0016051A" w:rsidRPr="0016051A">
              <w:rPr>
                <w:rFonts w:asciiTheme="majorHAnsi" w:hAnsiTheme="majorHAnsi" w:cs="TimesNewRomanPS-BoldMT"/>
              </w:rPr>
              <w:t>n</w:t>
            </w:r>
            <w:r w:rsidR="00BC2936">
              <w:rPr>
                <w:rFonts w:asciiTheme="majorHAnsi" w:hAnsiTheme="majorHAnsi" w:cs="TimesNewRomanPS-BoldMT"/>
              </w:rPr>
              <w:t>/on</w:t>
            </w:r>
            <w:r w:rsidR="0016051A" w:rsidRPr="0016051A">
              <w:rPr>
                <w:rFonts w:asciiTheme="majorHAnsi" w:hAnsiTheme="majorHAnsi" w:cs="TimesNewRomanPS-BoldMT"/>
              </w:rPr>
              <w:t xml:space="preserve"> their presentation/poster.</w:t>
            </w:r>
          </w:p>
          <w:p w14:paraId="12CF4ECE" w14:textId="3DAEAD06" w:rsidR="005E0CFE" w:rsidRPr="005E0CFE" w:rsidRDefault="005E0CFE" w:rsidP="005E0CFE">
            <w:pPr>
              <w:widowControl w:val="0"/>
              <w:numPr>
                <w:ilvl w:val="0"/>
                <w:numId w:val="1"/>
              </w:numPr>
              <w:autoSpaceDE w:val="0"/>
              <w:autoSpaceDN w:val="0"/>
              <w:adjustRightInd w:val="0"/>
              <w:spacing w:line="276" w:lineRule="auto"/>
              <w:rPr>
                <w:rFonts w:asciiTheme="majorHAnsi" w:hAnsiTheme="majorHAnsi" w:cs="TimesNewRomanPS-BoldMT"/>
              </w:rPr>
            </w:pPr>
            <w:r w:rsidRPr="003929D7">
              <w:rPr>
                <w:rFonts w:asciiTheme="majorHAnsi" w:hAnsiTheme="majorHAnsi" w:cs="TimesNewRomanPS-BoldMT"/>
              </w:rPr>
              <w:t xml:space="preserve">Only travel costs (economy class flights and 2nd class railway tickets), accommodation, registration/participation fees will be reimbursed. Please </w:t>
            </w:r>
            <w:r>
              <w:rPr>
                <w:rFonts w:asciiTheme="majorHAnsi" w:hAnsiTheme="majorHAnsi" w:cs="TimesNewRomanPS-BoldMT"/>
              </w:rPr>
              <w:t>adhere to</w:t>
            </w:r>
            <w:r w:rsidRPr="003929D7">
              <w:rPr>
                <w:rFonts w:asciiTheme="majorHAnsi" w:hAnsiTheme="majorHAnsi" w:cs="TimesNewRomanPS-BoldMT"/>
              </w:rPr>
              <w:t xml:space="preserve"> UZH </w:t>
            </w:r>
            <w:r>
              <w:rPr>
                <w:rFonts w:asciiTheme="majorHAnsi" w:hAnsiTheme="majorHAnsi" w:cs="TimesNewRomanPS-BoldMT"/>
              </w:rPr>
              <w:t xml:space="preserve">travel and </w:t>
            </w:r>
            <w:r w:rsidRPr="003929D7">
              <w:rPr>
                <w:rFonts w:asciiTheme="majorHAnsi" w:hAnsiTheme="majorHAnsi" w:cs="TimesNewRomanPS-BoldMT"/>
              </w:rPr>
              <w:t xml:space="preserve">sustainability </w:t>
            </w:r>
            <w:hyperlink r:id="rId10" w:history="1">
              <w:r w:rsidRPr="003929D7">
                <w:rPr>
                  <w:rStyle w:val="Hyperlink"/>
                  <w:rFonts w:asciiTheme="majorHAnsi" w:hAnsiTheme="majorHAnsi" w:cs="TimesNewRomanPS-BoldMT"/>
                </w:rPr>
                <w:t>factsheets</w:t>
              </w:r>
            </w:hyperlink>
            <w:r w:rsidRPr="003929D7">
              <w:rPr>
                <w:rFonts w:asciiTheme="majorHAnsi" w:hAnsiTheme="majorHAnsi" w:cs="TimesNewRomanPS-BoldMT"/>
              </w:rPr>
              <w:t xml:space="preserve"> </w:t>
            </w:r>
            <w:r>
              <w:rPr>
                <w:rFonts w:asciiTheme="majorHAnsi" w:hAnsiTheme="majorHAnsi" w:cs="TimesNewRomanPS-BoldMT"/>
              </w:rPr>
              <w:t>/</w:t>
            </w:r>
            <w:r w:rsidRPr="003929D7">
              <w:rPr>
                <w:rFonts w:asciiTheme="majorHAnsi" w:hAnsiTheme="majorHAnsi" w:cs="TimesNewRomanPS-BoldMT"/>
              </w:rPr>
              <w:t xml:space="preserve"> </w:t>
            </w:r>
            <w:hyperlink r:id="rId11" w:history="1">
              <w:r w:rsidRPr="003929D7">
                <w:rPr>
                  <w:rStyle w:val="Hyperlink"/>
                  <w:rFonts w:asciiTheme="majorHAnsi" w:hAnsiTheme="majorHAnsi" w:cs="TimesNewRomanPS-BoldMT"/>
                </w:rPr>
                <w:t>guidelines</w:t>
              </w:r>
            </w:hyperlink>
            <w:r w:rsidRPr="003929D7">
              <w:rPr>
                <w:rFonts w:asciiTheme="majorHAnsi" w:hAnsiTheme="majorHAnsi" w:cs="TimesNewRomanPS-BoldMT"/>
              </w:rPr>
              <w:t>.</w:t>
            </w:r>
          </w:p>
          <w:p w14:paraId="2228ECAA" w14:textId="09F3D531" w:rsidR="00056F02" w:rsidRPr="00EE75BA" w:rsidRDefault="00056F02" w:rsidP="00056F02">
            <w:pPr>
              <w:widowControl w:val="0"/>
              <w:numPr>
                <w:ilvl w:val="0"/>
                <w:numId w:val="1"/>
              </w:numPr>
              <w:autoSpaceDE w:val="0"/>
              <w:autoSpaceDN w:val="0"/>
              <w:adjustRightInd w:val="0"/>
              <w:spacing w:line="276" w:lineRule="auto"/>
              <w:rPr>
                <w:rFonts w:asciiTheme="majorHAnsi" w:hAnsiTheme="majorHAnsi" w:cs="TimesNewRomanPS-BoldMT"/>
              </w:rPr>
            </w:pPr>
            <w:r w:rsidRPr="00EE75BA">
              <w:rPr>
                <w:rFonts w:asciiTheme="majorHAnsi" w:hAnsiTheme="majorHAnsi" w:cs="TimesNewRomanPS-BoldMT"/>
              </w:rPr>
              <w:t>Maximum sum of reimbursement</w:t>
            </w:r>
            <w:r w:rsidR="001F1317" w:rsidRPr="00EE75BA">
              <w:rPr>
                <w:rFonts w:asciiTheme="majorHAnsi" w:hAnsiTheme="majorHAnsi" w:cs="TimesNewRomanPS-BoldMT"/>
              </w:rPr>
              <w:t xml:space="preserve">: </w:t>
            </w:r>
            <w:r w:rsidRPr="00EE75BA">
              <w:rPr>
                <w:rFonts w:asciiTheme="majorHAnsi" w:hAnsiTheme="majorHAnsi" w:cs="TimesNewRomanPS-BoldMT"/>
              </w:rPr>
              <w:t xml:space="preserve">5’000 CHF. </w:t>
            </w:r>
          </w:p>
          <w:p w14:paraId="42638D6A" w14:textId="7CCA8E72" w:rsidR="00056F02" w:rsidRDefault="00056F02" w:rsidP="00056F02">
            <w:pPr>
              <w:widowControl w:val="0"/>
              <w:numPr>
                <w:ilvl w:val="0"/>
                <w:numId w:val="1"/>
              </w:numPr>
              <w:autoSpaceDE w:val="0"/>
              <w:autoSpaceDN w:val="0"/>
              <w:adjustRightInd w:val="0"/>
              <w:spacing w:line="276" w:lineRule="auto"/>
              <w:rPr>
                <w:rFonts w:asciiTheme="majorHAnsi" w:hAnsiTheme="majorHAnsi"/>
              </w:rPr>
            </w:pPr>
            <w:r w:rsidRPr="00EE75BA">
              <w:rPr>
                <w:rFonts w:asciiTheme="majorHAnsi" w:hAnsiTheme="majorHAnsi"/>
              </w:rPr>
              <w:t>Reimbursements will be made after the journey upon receipt of the original tickets and invoices (no longer than 3 weeks after</w:t>
            </w:r>
            <w:r w:rsidR="00E17998" w:rsidRPr="00EE75BA">
              <w:rPr>
                <w:rFonts w:asciiTheme="majorHAnsi" w:hAnsiTheme="majorHAnsi"/>
              </w:rPr>
              <w:t xml:space="preserve"> </w:t>
            </w:r>
            <w:r w:rsidR="001F1317" w:rsidRPr="00EE75BA">
              <w:rPr>
                <w:rFonts w:asciiTheme="majorHAnsi" w:hAnsiTheme="majorHAnsi"/>
              </w:rPr>
              <w:t>attendance</w:t>
            </w:r>
            <w:r w:rsidRPr="00EE75BA">
              <w:rPr>
                <w:rFonts w:asciiTheme="majorHAnsi" w:hAnsiTheme="majorHAnsi"/>
              </w:rPr>
              <w:t>).</w:t>
            </w:r>
          </w:p>
          <w:p w14:paraId="0034E3F8" w14:textId="77777777" w:rsidR="00056F02" w:rsidRPr="00EE75BA" w:rsidRDefault="00056F02" w:rsidP="00056F02">
            <w:pPr>
              <w:widowControl w:val="0"/>
              <w:autoSpaceDE w:val="0"/>
              <w:autoSpaceDN w:val="0"/>
              <w:adjustRightInd w:val="0"/>
              <w:spacing w:line="276" w:lineRule="auto"/>
              <w:rPr>
                <w:rFonts w:asciiTheme="majorHAnsi" w:hAnsiTheme="majorHAnsi"/>
                <w:caps/>
                <w:sz w:val="24"/>
              </w:rPr>
            </w:pPr>
          </w:p>
          <w:p w14:paraId="081A4703" w14:textId="311103A3" w:rsidR="00056F02" w:rsidRPr="00EE75BA" w:rsidRDefault="00EE75BA" w:rsidP="00056F02">
            <w:pPr>
              <w:widowControl w:val="0"/>
              <w:shd w:val="clear" w:color="auto" w:fill="EDEDED" w:themeFill="accent3" w:themeFillTint="33"/>
              <w:autoSpaceDE w:val="0"/>
              <w:autoSpaceDN w:val="0"/>
              <w:adjustRightInd w:val="0"/>
              <w:spacing w:line="276" w:lineRule="auto"/>
              <w:rPr>
                <w:rFonts w:asciiTheme="majorHAnsi" w:hAnsiTheme="majorHAnsi"/>
                <w:caps/>
                <w:sz w:val="24"/>
              </w:rPr>
            </w:pPr>
            <w:r>
              <w:rPr>
                <w:rFonts w:asciiTheme="majorHAnsi" w:hAnsiTheme="majorHAnsi"/>
                <w:caps/>
                <w:sz w:val="24"/>
              </w:rPr>
              <w:t xml:space="preserve">Application </w:t>
            </w:r>
            <w:r w:rsidR="005E0CFE">
              <w:rPr>
                <w:rFonts w:asciiTheme="majorHAnsi" w:hAnsiTheme="majorHAnsi"/>
                <w:caps/>
                <w:sz w:val="24"/>
              </w:rPr>
              <w:t>(see page 2)</w:t>
            </w:r>
          </w:p>
          <w:p w14:paraId="1A0F8FBE" w14:textId="150A5B6C" w:rsidR="00EE75BA" w:rsidRDefault="00EE75BA" w:rsidP="00056F02">
            <w:pPr>
              <w:widowControl w:val="0"/>
              <w:numPr>
                <w:ilvl w:val="0"/>
                <w:numId w:val="1"/>
              </w:numPr>
              <w:autoSpaceDE w:val="0"/>
              <w:autoSpaceDN w:val="0"/>
              <w:adjustRightInd w:val="0"/>
              <w:spacing w:line="276" w:lineRule="auto"/>
              <w:rPr>
                <w:rFonts w:asciiTheme="majorHAnsi" w:hAnsiTheme="majorHAnsi" w:cs="TimesNewRomanPS-BoldMT"/>
              </w:rPr>
            </w:pPr>
            <w:r>
              <w:rPr>
                <w:rFonts w:asciiTheme="majorHAnsi" w:hAnsiTheme="majorHAnsi" w:cs="TimesNewRomanPS-BoldMT"/>
              </w:rPr>
              <w:t>Applications can be submitted any time during the year.</w:t>
            </w:r>
          </w:p>
          <w:p w14:paraId="7322EE1E" w14:textId="794A5FB7" w:rsidR="00056F02" w:rsidRPr="00EE75BA" w:rsidRDefault="00056F02" w:rsidP="00056F02">
            <w:pPr>
              <w:widowControl w:val="0"/>
              <w:numPr>
                <w:ilvl w:val="0"/>
                <w:numId w:val="1"/>
              </w:numPr>
              <w:autoSpaceDE w:val="0"/>
              <w:autoSpaceDN w:val="0"/>
              <w:adjustRightInd w:val="0"/>
              <w:spacing w:line="276" w:lineRule="auto"/>
              <w:rPr>
                <w:rFonts w:asciiTheme="majorHAnsi" w:hAnsiTheme="majorHAnsi" w:cs="TimesNewRomanPS-BoldMT"/>
              </w:rPr>
            </w:pPr>
            <w:r w:rsidRPr="00EE75BA">
              <w:rPr>
                <w:rFonts w:asciiTheme="majorHAnsi" w:hAnsiTheme="majorHAnsi" w:cs="TimesNewRomanPS-BoldMT"/>
              </w:rPr>
              <w:t xml:space="preserve">Only applications </w:t>
            </w:r>
            <w:r w:rsidR="008821C3">
              <w:rPr>
                <w:rFonts w:asciiTheme="majorHAnsi" w:hAnsiTheme="majorHAnsi" w:cs="TimesNewRomanPS-BoldMT"/>
              </w:rPr>
              <w:t>for</w:t>
            </w:r>
            <w:r w:rsidRPr="00EE75BA">
              <w:rPr>
                <w:rFonts w:asciiTheme="majorHAnsi" w:hAnsiTheme="majorHAnsi" w:cs="TimesNewRomanPS-BoldMT"/>
              </w:rPr>
              <w:t xml:space="preserve"> </w:t>
            </w:r>
            <w:r w:rsidR="001F1317" w:rsidRPr="00EE75BA">
              <w:rPr>
                <w:rFonts w:asciiTheme="majorHAnsi" w:hAnsiTheme="majorHAnsi" w:cs="TimesNewRomanPS-BoldMT"/>
              </w:rPr>
              <w:t xml:space="preserve">future </w:t>
            </w:r>
            <w:r w:rsidR="008821C3">
              <w:rPr>
                <w:rFonts w:asciiTheme="majorHAnsi" w:hAnsiTheme="majorHAnsi" w:cs="TimesNewRomanPS-BoldMT"/>
              </w:rPr>
              <w:t>events</w:t>
            </w:r>
            <w:r w:rsidR="001F1317" w:rsidRPr="00EE75BA">
              <w:rPr>
                <w:rFonts w:asciiTheme="majorHAnsi" w:hAnsiTheme="majorHAnsi" w:cs="TimesNewRomanPS-BoldMT"/>
              </w:rPr>
              <w:t xml:space="preserve"> </w:t>
            </w:r>
            <w:r w:rsidRPr="00EE75BA">
              <w:rPr>
                <w:rFonts w:asciiTheme="majorHAnsi" w:hAnsiTheme="majorHAnsi" w:cs="TimesNewRomanPS-BoldMT"/>
              </w:rPr>
              <w:t xml:space="preserve">will be considered (no past </w:t>
            </w:r>
            <w:r w:rsidR="008821C3">
              <w:rPr>
                <w:rFonts w:asciiTheme="majorHAnsi" w:hAnsiTheme="majorHAnsi" w:cs="TimesNewRomanPS-BoldMT"/>
              </w:rPr>
              <w:t>events</w:t>
            </w:r>
            <w:r w:rsidRPr="00EE75BA">
              <w:rPr>
                <w:rFonts w:asciiTheme="majorHAnsi" w:hAnsiTheme="majorHAnsi" w:cs="TimesNewRomanPS-BoldMT"/>
              </w:rPr>
              <w:t>)</w:t>
            </w:r>
            <w:r w:rsidR="001F1317" w:rsidRPr="00EE75BA">
              <w:rPr>
                <w:rFonts w:asciiTheme="majorHAnsi" w:hAnsiTheme="majorHAnsi" w:cs="TimesNewRomanPS-BoldMT"/>
              </w:rPr>
              <w:t xml:space="preserve">. </w:t>
            </w:r>
          </w:p>
          <w:p w14:paraId="1E15EDAD" w14:textId="5F42E73F" w:rsidR="00056F02" w:rsidRDefault="00056F02" w:rsidP="00056F02">
            <w:pPr>
              <w:widowControl w:val="0"/>
              <w:numPr>
                <w:ilvl w:val="0"/>
                <w:numId w:val="1"/>
              </w:numPr>
              <w:autoSpaceDE w:val="0"/>
              <w:autoSpaceDN w:val="0"/>
              <w:adjustRightInd w:val="0"/>
              <w:spacing w:line="276" w:lineRule="auto"/>
              <w:rPr>
                <w:rFonts w:asciiTheme="majorHAnsi" w:hAnsiTheme="majorHAnsi" w:cs="TimesNewRomanPS-BoldMT"/>
              </w:rPr>
            </w:pPr>
            <w:r w:rsidRPr="00EE75BA">
              <w:rPr>
                <w:rFonts w:asciiTheme="majorHAnsi" w:hAnsiTheme="majorHAnsi" w:cs="TimesNewRomanPS-BoldMT"/>
              </w:rPr>
              <w:t xml:space="preserve">Relevance/importance of the </w:t>
            </w:r>
            <w:r w:rsidR="008821C3">
              <w:rPr>
                <w:rFonts w:asciiTheme="majorHAnsi" w:hAnsiTheme="majorHAnsi" w:cs="TimesNewRomanPS-BoldMT"/>
              </w:rPr>
              <w:t>attendance</w:t>
            </w:r>
            <w:r w:rsidRPr="00EE75BA">
              <w:rPr>
                <w:rFonts w:asciiTheme="majorHAnsi" w:hAnsiTheme="majorHAnsi" w:cs="TimesNewRomanPS-BoldMT"/>
              </w:rPr>
              <w:t xml:space="preserve"> for the applicant’s project and career development must be clearly stated.</w:t>
            </w:r>
          </w:p>
          <w:p w14:paraId="08F13BFE" w14:textId="77777777" w:rsidR="0016051A" w:rsidRPr="00EE75BA" w:rsidRDefault="0016051A" w:rsidP="0016051A">
            <w:pPr>
              <w:widowControl w:val="0"/>
              <w:numPr>
                <w:ilvl w:val="0"/>
                <w:numId w:val="1"/>
              </w:numPr>
              <w:autoSpaceDE w:val="0"/>
              <w:autoSpaceDN w:val="0"/>
              <w:adjustRightInd w:val="0"/>
              <w:spacing w:line="276" w:lineRule="auto"/>
              <w:rPr>
                <w:rFonts w:asciiTheme="majorHAnsi" w:hAnsiTheme="majorHAnsi" w:cs="TimesNewRomanPS-BoldMT"/>
              </w:rPr>
            </w:pPr>
            <w:r w:rsidRPr="00EE75BA">
              <w:rPr>
                <w:rFonts w:asciiTheme="majorHAnsi" w:hAnsiTheme="majorHAnsi" w:cs="TimesNewRomanPS-BoldMT"/>
              </w:rPr>
              <w:t xml:space="preserve">Only applications which are complete will be considered. </w:t>
            </w:r>
          </w:p>
          <w:p w14:paraId="4A4BC90F" w14:textId="2E123910" w:rsidR="00056F02" w:rsidRPr="00EE75BA" w:rsidRDefault="00056F02" w:rsidP="00056F02">
            <w:pPr>
              <w:widowControl w:val="0"/>
              <w:numPr>
                <w:ilvl w:val="0"/>
                <w:numId w:val="1"/>
              </w:numPr>
              <w:autoSpaceDE w:val="0"/>
              <w:autoSpaceDN w:val="0"/>
              <w:adjustRightInd w:val="0"/>
              <w:spacing w:line="276" w:lineRule="auto"/>
              <w:rPr>
                <w:rFonts w:asciiTheme="majorHAnsi" w:hAnsiTheme="majorHAnsi" w:cs="TimesNewRomanPS-BoldMT"/>
              </w:rPr>
            </w:pPr>
            <w:r w:rsidRPr="00EE75BA">
              <w:rPr>
                <w:rFonts w:asciiTheme="majorHAnsi" w:hAnsiTheme="majorHAnsi" w:cs="TimesNewRomanPS-BoldMT"/>
              </w:rPr>
              <w:t xml:space="preserve">The </w:t>
            </w:r>
            <w:r w:rsidR="001F1317" w:rsidRPr="00EE75BA">
              <w:rPr>
                <w:rFonts w:asciiTheme="majorHAnsi" w:hAnsiTheme="majorHAnsi" w:cs="TimesNewRomanPS-BoldMT"/>
              </w:rPr>
              <w:t xml:space="preserve">funding </w:t>
            </w:r>
            <w:r w:rsidRPr="00EE75BA">
              <w:rPr>
                <w:rFonts w:asciiTheme="majorHAnsi" w:hAnsiTheme="majorHAnsi" w:cs="TimesNewRomanPS-BoldMT"/>
              </w:rPr>
              <w:t xml:space="preserve">decision will be communicated </w:t>
            </w:r>
            <w:r w:rsidR="001F1317" w:rsidRPr="00EE75BA">
              <w:rPr>
                <w:rFonts w:asciiTheme="majorHAnsi" w:hAnsiTheme="majorHAnsi" w:cs="TimesNewRomanPS-BoldMT"/>
              </w:rPr>
              <w:t xml:space="preserve">within </w:t>
            </w:r>
            <w:r w:rsidR="005E0CFE">
              <w:rPr>
                <w:rFonts w:asciiTheme="majorHAnsi" w:hAnsiTheme="majorHAnsi" w:cs="TimesNewRomanPS-BoldMT"/>
              </w:rPr>
              <w:t>four</w:t>
            </w:r>
            <w:r w:rsidRPr="00EE75BA">
              <w:rPr>
                <w:rFonts w:asciiTheme="majorHAnsi" w:hAnsiTheme="majorHAnsi" w:cs="TimesNewRomanPS-BoldMT"/>
              </w:rPr>
              <w:t xml:space="preserve"> weeks after submission of the application. </w:t>
            </w:r>
          </w:p>
          <w:p w14:paraId="586D1BAA" w14:textId="77777777" w:rsidR="00056F02" w:rsidRPr="00EE75BA" w:rsidRDefault="00056F02" w:rsidP="00056F02">
            <w:pPr>
              <w:widowControl w:val="0"/>
              <w:autoSpaceDE w:val="0"/>
              <w:autoSpaceDN w:val="0"/>
              <w:adjustRightInd w:val="0"/>
              <w:spacing w:line="276" w:lineRule="auto"/>
              <w:ind w:left="360"/>
              <w:rPr>
                <w:rFonts w:asciiTheme="majorHAnsi" w:hAnsiTheme="majorHAnsi" w:cs="TimesNewRomanPS-BoldMT"/>
              </w:rPr>
            </w:pPr>
          </w:p>
          <w:p w14:paraId="6CCB3314" w14:textId="59AEA9EF" w:rsidR="00056F02" w:rsidRPr="00EE75BA" w:rsidRDefault="00056F02" w:rsidP="00056F02">
            <w:pPr>
              <w:widowControl w:val="0"/>
              <w:shd w:val="clear" w:color="auto" w:fill="EDEDED" w:themeFill="accent3" w:themeFillTint="33"/>
              <w:autoSpaceDE w:val="0"/>
              <w:autoSpaceDN w:val="0"/>
              <w:adjustRightInd w:val="0"/>
              <w:spacing w:line="276" w:lineRule="auto"/>
              <w:rPr>
                <w:rFonts w:asciiTheme="majorHAnsi" w:hAnsiTheme="majorHAnsi"/>
                <w:caps/>
                <w:sz w:val="24"/>
              </w:rPr>
            </w:pPr>
            <w:r w:rsidRPr="00EE75BA">
              <w:rPr>
                <w:rFonts w:asciiTheme="majorHAnsi" w:hAnsiTheme="majorHAnsi"/>
                <w:caps/>
                <w:sz w:val="24"/>
              </w:rPr>
              <w:t>Report</w:t>
            </w:r>
            <w:r w:rsidR="00EE75BA">
              <w:rPr>
                <w:rFonts w:asciiTheme="majorHAnsi" w:hAnsiTheme="majorHAnsi"/>
                <w:caps/>
                <w:sz w:val="24"/>
              </w:rPr>
              <w:t>ing</w:t>
            </w:r>
          </w:p>
          <w:p w14:paraId="4A737CCD" w14:textId="746AD6EB" w:rsidR="00056F02" w:rsidRPr="00EE75BA" w:rsidRDefault="00056F02" w:rsidP="00056F02">
            <w:pPr>
              <w:pStyle w:val="Listenabsatz"/>
              <w:widowControl w:val="0"/>
              <w:numPr>
                <w:ilvl w:val="0"/>
                <w:numId w:val="4"/>
              </w:numPr>
              <w:autoSpaceDE w:val="0"/>
              <w:autoSpaceDN w:val="0"/>
              <w:adjustRightInd w:val="0"/>
              <w:spacing w:line="276" w:lineRule="auto"/>
              <w:rPr>
                <w:rFonts w:asciiTheme="majorHAnsi" w:hAnsiTheme="majorHAnsi"/>
              </w:rPr>
            </w:pPr>
            <w:r w:rsidRPr="00EE75BA">
              <w:rPr>
                <w:rFonts w:asciiTheme="majorHAnsi" w:hAnsiTheme="majorHAnsi" w:cs="TimesNewRomanPS-BoldMT"/>
              </w:rPr>
              <w:t>A short</w:t>
            </w:r>
            <w:r w:rsidR="008821C3">
              <w:rPr>
                <w:rFonts w:asciiTheme="majorHAnsi" w:hAnsiTheme="majorHAnsi" w:cs="TimesNewRomanPS-BoldMT"/>
              </w:rPr>
              <w:t xml:space="preserve"> (experience)</w:t>
            </w:r>
            <w:r w:rsidRPr="00EE75BA">
              <w:rPr>
                <w:rFonts w:asciiTheme="majorHAnsi" w:hAnsiTheme="majorHAnsi" w:cs="TimesNewRomanPS-BoldMT"/>
              </w:rPr>
              <w:t xml:space="preserve"> </w:t>
            </w:r>
            <w:r w:rsidR="008821C3">
              <w:rPr>
                <w:rFonts w:asciiTheme="majorHAnsi" w:hAnsiTheme="majorHAnsi" w:cs="TimesNewRomanPS-BoldMT"/>
              </w:rPr>
              <w:t>report</w:t>
            </w:r>
            <w:r w:rsidRPr="00EE75BA">
              <w:rPr>
                <w:rFonts w:asciiTheme="majorHAnsi" w:hAnsiTheme="majorHAnsi" w:cs="TimesNewRomanPS-BoldMT"/>
              </w:rPr>
              <w:t xml:space="preserve"> </w:t>
            </w:r>
            <w:r w:rsidR="001F1317" w:rsidRPr="00EE75BA">
              <w:rPr>
                <w:rFonts w:asciiTheme="majorHAnsi" w:hAnsiTheme="majorHAnsi" w:cs="TimesNewRomanPS-BoldMT"/>
              </w:rPr>
              <w:t>must</w:t>
            </w:r>
            <w:r w:rsidRPr="00EE75BA">
              <w:rPr>
                <w:rFonts w:asciiTheme="majorHAnsi" w:hAnsiTheme="majorHAnsi" w:cs="TimesNewRomanPS-BoldMT"/>
              </w:rPr>
              <w:t xml:space="preserve"> be submitted </w:t>
            </w:r>
            <w:r w:rsidR="008821C3">
              <w:rPr>
                <w:rFonts w:asciiTheme="majorHAnsi" w:hAnsiTheme="majorHAnsi" w:cs="TimesNewRomanPS-BoldMT"/>
              </w:rPr>
              <w:t xml:space="preserve">within </w:t>
            </w:r>
            <w:r w:rsidRPr="00EE75BA">
              <w:rPr>
                <w:rFonts w:asciiTheme="majorHAnsi" w:hAnsiTheme="majorHAnsi" w:cs="TimesNewRomanPS-BoldMT"/>
              </w:rPr>
              <w:t>three weeks after the event (the latest).</w:t>
            </w:r>
          </w:p>
          <w:p w14:paraId="2302D889" w14:textId="77777777" w:rsidR="00EE75BA" w:rsidRPr="00EE75BA" w:rsidRDefault="00EE75BA" w:rsidP="00EE75BA">
            <w:pPr>
              <w:pStyle w:val="Listenabsatz"/>
              <w:widowControl w:val="0"/>
              <w:autoSpaceDE w:val="0"/>
              <w:autoSpaceDN w:val="0"/>
              <w:adjustRightInd w:val="0"/>
              <w:spacing w:line="276" w:lineRule="auto"/>
              <w:rPr>
                <w:rFonts w:asciiTheme="majorHAnsi" w:hAnsiTheme="majorHAnsi"/>
              </w:rPr>
            </w:pPr>
          </w:p>
          <w:p w14:paraId="2E9D31DC" w14:textId="5CD79906" w:rsidR="00EE75BA" w:rsidRPr="00EE75BA" w:rsidRDefault="00EE75BA" w:rsidP="00EE75BA">
            <w:pPr>
              <w:widowControl w:val="0"/>
              <w:shd w:val="clear" w:color="auto" w:fill="EDEDED" w:themeFill="accent3" w:themeFillTint="33"/>
              <w:autoSpaceDE w:val="0"/>
              <w:autoSpaceDN w:val="0"/>
              <w:adjustRightInd w:val="0"/>
              <w:spacing w:line="276" w:lineRule="auto"/>
              <w:rPr>
                <w:rFonts w:asciiTheme="majorHAnsi" w:hAnsiTheme="majorHAnsi"/>
                <w:bCs/>
                <w:caps/>
                <w:sz w:val="24"/>
              </w:rPr>
            </w:pPr>
            <w:r w:rsidRPr="00EE75BA">
              <w:rPr>
                <w:rFonts w:asciiTheme="majorHAnsi" w:hAnsiTheme="majorHAnsi"/>
                <w:bCs/>
                <w:caps/>
                <w:sz w:val="24"/>
              </w:rPr>
              <w:t>CONTACT</w:t>
            </w:r>
          </w:p>
          <w:p w14:paraId="4B68B1EE" w14:textId="77777777" w:rsidR="00EE75BA" w:rsidRPr="00EE75BA" w:rsidRDefault="00EE75BA" w:rsidP="00EE75BA">
            <w:pPr>
              <w:pStyle w:val="Listenabsatz"/>
              <w:numPr>
                <w:ilvl w:val="0"/>
                <w:numId w:val="5"/>
              </w:numPr>
              <w:spacing w:line="276" w:lineRule="auto"/>
              <w:ind w:left="284" w:right="89" w:hanging="284"/>
              <w:jc w:val="both"/>
              <w:rPr>
                <w:rFonts w:asciiTheme="majorHAnsi" w:hAnsiTheme="majorHAnsi"/>
              </w:rPr>
            </w:pPr>
            <w:r w:rsidRPr="00EE75BA">
              <w:rPr>
                <w:rFonts w:asciiTheme="majorHAnsi" w:hAnsiTheme="majorHAnsi" w:cstheme="majorHAnsi"/>
              </w:rPr>
              <w:t xml:space="preserve">Please submit the application to </w:t>
            </w:r>
            <w:hyperlink r:id="rId12" w:history="1">
              <w:r w:rsidRPr="00EE75BA">
                <w:rPr>
                  <w:rStyle w:val="Hyperlink"/>
                  <w:rFonts w:asciiTheme="majorHAnsi" w:hAnsiTheme="majorHAnsi" w:cstheme="majorHAnsi"/>
                </w:rPr>
                <w:t>maja.zenz.uzh.ch</w:t>
              </w:r>
            </w:hyperlink>
            <w:r w:rsidRPr="00EE75BA">
              <w:rPr>
                <w:rFonts w:asciiTheme="majorHAnsi" w:hAnsiTheme="majorHAnsi" w:cstheme="majorHAnsi"/>
              </w:rPr>
              <w:t xml:space="preserve"> </w:t>
            </w:r>
          </w:p>
          <w:p w14:paraId="685AEC23" w14:textId="255F1300" w:rsidR="00EE75BA" w:rsidRPr="00EE75BA" w:rsidRDefault="00EE75BA" w:rsidP="00EE75BA">
            <w:pPr>
              <w:pStyle w:val="Listenabsatz"/>
              <w:numPr>
                <w:ilvl w:val="0"/>
                <w:numId w:val="5"/>
              </w:numPr>
              <w:spacing w:line="276" w:lineRule="auto"/>
              <w:ind w:left="284" w:right="89" w:hanging="284"/>
              <w:jc w:val="both"/>
              <w:rPr>
                <w:rFonts w:asciiTheme="majorHAnsi" w:hAnsiTheme="majorHAnsi"/>
              </w:rPr>
            </w:pPr>
            <w:r w:rsidRPr="00EE75BA">
              <w:rPr>
                <w:rFonts w:asciiTheme="majorHAnsi" w:eastAsia="Times New Roman" w:hAnsiTheme="majorHAnsi" w:cstheme="majorHAnsi"/>
                <w:lang w:eastAsia="de-CH"/>
              </w:rPr>
              <w:t xml:space="preserve">Maja Zenz, Director Management, CCCZ // </w:t>
            </w:r>
            <w:hyperlink r:id="rId13" w:history="1">
              <w:r w:rsidRPr="00EE75BA">
                <w:rPr>
                  <w:rStyle w:val="Hyperlink"/>
                  <w:rFonts w:asciiTheme="majorHAnsi" w:eastAsia="Times New Roman" w:hAnsiTheme="majorHAnsi" w:cstheme="majorHAnsi"/>
                  <w:lang w:eastAsia="de-CH"/>
                </w:rPr>
                <w:t>maja.zenz@uzh.ch</w:t>
              </w:r>
            </w:hyperlink>
            <w:r w:rsidRPr="00EE75BA">
              <w:rPr>
                <w:rFonts w:asciiTheme="majorHAnsi" w:eastAsia="Times New Roman" w:hAnsiTheme="majorHAnsi" w:cstheme="majorHAnsi"/>
                <w:lang w:eastAsia="de-CH"/>
              </w:rPr>
              <w:t xml:space="preserve"> // +41 44 635 3724</w:t>
            </w:r>
          </w:p>
          <w:p w14:paraId="599B7171" w14:textId="77777777" w:rsidR="00056F02" w:rsidRPr="00EE75BA" w:rsidRDefault="00056F02" w:rsidP="00C670EF">
            <w:pPr>
              <w:jc w:val="center"/>
              <w:rPr>
                <w:rFonts w:asciiTheme="majorHAnsi" w:hAnsiTheme="majorHAnsi"/>
                <w:caps/>
                <w:sz w:val="28"/>
                <w:szCs w:val="28"/>
              </w:rPr>
            </w:pPr>
          </w:p>
        </w:tc>
      </w:tr>
    </w:tbl>
    <w:p w14:paraId="081CBACF" w14:textId="77777777" w:rsidR="00056F02" w:rsidRDefault="00056F02">
      <w:r>
        <w:br w:type="page"/>
      </w:r>
    </w:p>
    <w:tbl>
      <w:tblPr>
        <w:tblW w:w="0" w:type="auto"/>
        <w:tblInd w:w="-13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138"/>
        <w:gridCol w:w="2137"/>
        <w:gridCol w:w="550"/>
        <w:gridCol w:w="112"/>
        <w:gridCol w:w="2205"/>
        <w:gridCol w:w="208"/>
        <w:gridCol w:w="520"/>
        <w:gridCol w:w="2005"/>
      </w:tblGrid>
      <w:tr w:rsidR="00C670EF" w:rsidRPr="006D0BB5" w14:paraId="228D410C" w14:textId="77777777" w:rsidTr="006D0BB5">
        <w:trPr>
          <w:trHeight w:val="284"/>
        </w:trPr>
        <w:tc>
          <w:tcPr>
            <w:tcW w:w="9875" w:type="dxa"/>
            <w:gridSpan w:val="8"/>
            <w:shd w:val="clear" w:color="auto" w:fill="D9D9D9" w:themeFill="background1" w:themeFillShade="D9"/>
          </w:tcPr>
          <w:p w14:paraId="2F170E53" w14:textId="2DE9F3DC" w:rsidR="00543B60" w:rsidRPr="006D0BB5" w:rsidRDefault="00543B60" w:rsidP="00C670EF">
            <w:pPr>
              <w:jc w:val="center"/>
              <w:rPr>
                <w:rFonts w:asciiTheme="majorHAnsi" w:hAnsiTheme="majorHAnsi"/>
                <w:b/>
                <w:caps/>
                <w:sz w:val="28"/>
                <w:szCs w:val="28"/>
              </w:rPr>
            </w:pPr>
            <w:r w:rsidRPr="006D0BB5">
              <w:rPr>
                <w:rFonts w:asciiTheme="majorHAnsi" w:hAnsiTheme="majorHAnsi"/>
                <w:b/>
                <w:caps/>
                <w:sz w:val="28"/>
                <w:szCs w:val="28"/>
              </w:rPr>
              <w:lastRenderedPageBreak/>
              <w:t xml:space="preserve">APPLICATION for </w:t>
            </w:r>
            <w:r w:rsidR="00CB7BCA">
              <w:rPr>
                <w:rFonts w:asciiTheme="majorHAnsi" w:hAnsiTheme="majorHAnsi"/>
                <w:b/>
                <w:caps/>
                <w:sz w:val="28"/>
                <w:szCs w:val="28"/>
              </w:rPr>
              <w:t>C</w:t>
            </w:r>
            <w:r w:rsidR="00056F02">
              <w:rPr>
                <w:rFonts w:asciiTheme="majorHAnsi" w:hAnsiTheme="majorHAnsi"/>
                <w:b/>
                <w:caps/>
                <w:sz w:val="28"/>
                <w:szCs w:val="28"/>
              </w:rPr>
              <w:t>CC</w:t>
            </w:r>
            <w:r w:rsidR="00CB7BCA">
              <w:rPr>
                <w:rFonts w:asciiTheme="majorHAnsi" w:hAnsiTheme="majorHAnsi"/>
                <w:b/>
                <w:caps/>
                <w:sz w:val="28"/>
                <w:szCs w:val="28"/>
              </w:rPr>
              <w:t xml:space="preserve">Z </w:t>
            </w:r>
            <w:r w:rsidR="0016051A">
              <w:rPr>
                <w:rFonts w:asciiTheme="majorHAnsi" w:hAnsiTheme="majorHAnsi"/>
                <w:b/>
                <w:caps/>
                <w:sz w:val="28"/>
                <w:szCs w:val="28"/>
              </w:rPr>
              <w:t>Scientific</w:t>
            </w:r>
            <w:r w:rsidR="00056F02">
              <w:rPr>
                <w:rFonts w:asciiTheme="majorHAnsi" w:hAnsiTheme="majorHAnsi"/>
                <w:b/>
                <w:caps/>
                <w:sz w:val="28"/>
                <w:szCs w:val="28"/>
              </w:rPr>
              <w:t xml:space="preserve"> Education</w:t>
            </w:r>
            <w:r w:rsidR="0016051A">
              <w:rPr>
                <w:rFonts w:asciiTheme="majorHAnsi" w:hAnsiTheme="majorHAnsi"/>
                <w:b/>
                <w:caps/>
                <w:sz w:val="28"/>
                <w:szCs w:val="28"/>
              </w:rPr>
              <w:t xml:space="preserve"> Travel</w:t>
            </w:r>
            <w:r w:rsidR="00055BD5">
              <w:rPr>
                <w:rFonts w:asciiTheme="majorHAnsi" w:hAnsiTheme="majorHAnsi"/>
                <w:b/>
                <w:caps/>
                <w:sz w:val="28"/>
                <w:szCs w:val="28"/>
              </w:rPr>
              <w:t xml:space="preserve"> Grant</w:t>
            </w:r>
          </w:p>
        </w:tc>
      </w:tr>
      <w:tr w:rsidR="00CB7BCA" w:rsidRPr="006D0BB5" w14:paraId="1C666ACC" w14:textId="77777777" w:rsidTr="009E0EE5">
        <w:trPr>
          <w:trHeight w:val="284"/>
        </w:trPr>
        <w:tc>
          <w:tcPr>
            <w:tcW w:w="4937" w:type="dxa"/>
            <w:gridSpan w:val="4"/>
            <w:tcBorders>
              <w:bottom w:val="single" w:sz="4" w:space="0" w:color="auto"/>
            </w:tcBorders>
            <w:shd w:val="clear" w:color="auto" w:fill="auto"/>
            <w:vAlign w:val="center"/>
          </w:tcPr>
          <w:p w14:paraId="20053A5C" w14:textId="77777777" w:rsidR="00CB7BCA" w:rsidRDefault="00CB7BCA" w:rsidP="00C670EF">
            <w:pPr>
              <w:spacing w:line="240" w:lineRule="auto"/>
              <w:ind w:left="113" w:right="113"/>
              <w:rPr>
                <w:rFonts w:asciiTheme="majorHAnsi" w:hAnsiTheme="majorHAnsi"/>
                <w:b/>
              </w:rPr>
            </w:pPr>
            <w:r w:rsidRPr="006D0BB5">
              <w:rPr>
                <w:rFonts w:asciiTheme="majorHAnsi" w:hAnsiTheme="majorHAnsi"/>
                <w:b/>
              </w:rPr>
              <w:t>Surname and name of applicant</w:t>
            </w:r>
          </w:p>
          <w:p w14:paraId="039C9C77" w14:textId="77777777" w:rsidR="00CB7BCA" w:rsidRPr="006D0BB5" w:rsidRDefault="00CB7BCA" w:rsidP="00C670EF">
            <w:pPr>
              <w:spacing w:line="240" w:lineRule="auto"/>
              <w:ind w:left="113" w:right="113"/>
              <w:rPr>
                <w:rFonts w:asciiTheme="majorHAnsi" w:hAnsiTheme="majorHAnsi"/>
                <w:b/>
              </w:rPr>
            </w:pPr>
            <w:r w:rsidRPr="006D0BB5">
              <w:rPr>
                <w:rFonts w:asciiTheme="majorHAnsi" w:hAnsiTheme="majorHAnsi"/>
              </w:rPr>
              <w:fldChar w:fldCharType="begin">
                <w:ffData>
                  <w:name w:val="Text3"/>
                  <w:enabled/>
                  <w:calcOnExit w:val="0"/>
                  <w:textInput/>
                </w:ffData>
              </w:fldChar>
            </w:r>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rPr>
              <w:t> </w:t>
            </w:r>
            <w:r w:rsidRPr="006D0BB5">
              <w:rPr>
                <w:rFonts w:asciiTheme="majorHAnsi" w:hAnsiTheme="majorHAnsi"/>
              </w:rPr>
              <w:t> </w:t>
            </w:r>
            <w:r w:rsidRPr="006D0BB5">
              <w:rPr>
                <w:rFonts w:asciiTheme="majorHAnsi" w:hAnsiTheme="majorHAnsi"/>
              </w:rPr>
              <w:t> </w:t>
            </w:r>
            <w:r w:rsidRPr="006D0BB5">
              <w:rPr>
                <w:rFonts w:asciiTheme="majorHAnsi" w:hAnsiTheme="majorHAnsi"/>
              </w:rPr>
              <w:t> </w:t>
            </w:r>
            <w:r w:rsidRPr="006D0BB5">
              <w:rPr>
                <w:rFonts w:asciiTheme="majorHAnsi" w:hAnsiTheme="majorHAnsi"/>
              </w:rPr>
              <w:t> </w:t>
            </w:r>
            <w:r w:rsidRPr="006D0BB5">
              <w:rPr>
                <w:rFonts w:asciiTheme="majorHAnsi" w:hAnsiTheme="majorHAnsi"/>
              </w:rPr>
              <w:fldChar w:fldCharType="end"/>
            </w:r>
          </w:p>
        </w:tc>
        <w:tc>
          <w:tcPr>
            <w:tcW w:w="4938" w:type="dxa"/>
            <w:gridSpan w:val="4"/>
            <w:tcBorders>
              <w:bottom w:val="single" w:sz="4" w:space="0" w:color="auto"/>
            </w:tcBorders>
            <w:shd w:val="clear" w:color="auto" w:fill="auto"/>
            <w:vAlign w:val="center"/>
          </w:tcPr>
          <w:p w14:paraId="2A2B27D2" w14:textId="77777777" w:rsidR="00CB7BCA" w:rsidRDefault="00CB7BCA" w:rsidP="00C670EF">
            <w:pPr>
              <w:spacing w:line="240" w:lineRule="auto"/>
              <w:ind w:left="113" w:right="113"/>
              <w:rPr>
                <w:rFonts w:asciiTheme="majorHAnsi" w:hAnsiTheme="majorHAnsi"/>
                <w:b/>
                <w:bCs/>
              </w:rPr>
            </w:pPr>
            <w:r w:rsidRPr="00CB7BCA">
              <w:rPr>
                <w:rFonts w:asciiTheme="majorHAnsi" w:hAnsiTheme="majorHAnsi"/>
                <w:b/>
                <w:bCs/>
              </w:rPr>
              <w:t>Position</w:t>
            </w:r>
          </w:p>
          <w:p w14:paraId="54A36BAB" w14:textId="77777777" w:rsidR="00CB7BCA" w:rsidRPr="006D0BB5" w:rsidRDefault="00CB7BCA" w:rsidP="00C670EF">
            <w:pPr>
              <w:spacing w:line="240" w:lineRule="auto"/>
              <w:ind w:left="113" w:right="113"/>
              <w:rPr>
                <w:rFonts w:asciiTheme="majorHAnsi" w:hAnsiTheme="majorHAnsi"/>
              </w:rPr>
            </w:pPr>
            <w:r w:rsidRPr="006D0BB5">
              <w:rPr>
                <w:rFonts w:asciiTheme="majorHAnsi" w:hAnsiTheme="majorHAnsi"/>
              </w:rPr>
              <w:fldChar w:fldCharType="begin">
                <w:ffData>
                  <w:name w:val="Text3"/>
                  <w:enabled/>
                  <w:calcOnExit w:val="0"/>
                  <w:textInput/>
                </w:ffData>
              </w:fldChar>
            </w:r>
            <w:bookmarkStart w:id="2" w:name="Text3"/>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rPr>
              <w:t> </w:t>
            </w:r>
            <w:r w:rsidRPr="006D0BB5">
              <w:rPr>
                <w:rFonts w:asciiTheme="majorHAnsi" w:hAnsiTheme="majorHAnsi"/>
              </w:rPr>
              <w:t> </w:t>
            </w:r>
            <w:r w:rsidRPr="006D0BB5">
              <w:rPr>
                <w:rFonts w:asciiTheme="majorHAnsi" w:hAnsiTheme="majorHAnsi"/>
              </w:rPr>
              <w:t> </w:t>
            </w:r>
            <w:r w:rsidRPr="006D0BB5">
              <w:rPr>
                <w:rFonts w:asciiTheme="majorHAnsi" w:hAnsiTheme="majorHAnsi"/>
              </w:rPr>
              <w:t> </w:t>
            </w:r>
            <w:r w:rsidRPr="006D0BB5">
              <w:rPr>
                <w:rFonts w:asciiTheme="majorHAnsi" w:hAnsiTheme="majorHAnsi"/>
              </w:rPr>
              <w:t> </w:t>
            </w:r>
            <w:r w:rsidRPr="006D0BB5">
              <w:rPr>
                <w:rFonts w:asciiTheme="majorHAnsi" w:hAnsiTheme="majorHAnsi"/>
              </w:rPr>
              <w:fldChar w:fldCharType="end"/>
            </w:r>
            <w:bookmarkEnd w:id="2"/>
          </w:p>
        </w:tc>
      </w:tr>
      <w:tr w:rsidR="008821C3" w:rsidRPr="006D0BB5" w14:paraId="47323D08" w14:textId="77777777" w:rsidTr="00E7361F">
        <w:trPr>
          <w:trHeight w:val="284"/>
        </w:trPr>
        <w:tc>
          <w:tcPr>
            <w:tcW w:w="4825" w:type="dxa"/>
            <w:gridSpan w:val="3"/>
            <w:tcBorders>
              <w:right w:val="single" w:sz="4" w:space="0" w:color="auto"/>
            </w:tcBorders>
            <w:shd w:val="clear" w:color="auto" w:fill="auto"/>
          </w:tcPr>
          <w:p w14:paraId="201BC843" w14:textId="77777777" w:rsidR="008821C3" w:rsidRPr="006D0BB5" w:rsidRDefault="008821C3" w:rsidP="00C670EF">
            <w:pPr>
              <w:spacing w:line="240" w:lineRule="auto"/>
              <w:ind w:left="113" w:right="113"/>
              <w:rPr>
                <w:rFonts w:asciiTheme="majorHAnsi" w:hAnsiTheme="majorHAnsi"/>
                <w:b/>
              </w:rPr>
            </w:pPr>
            <w:r>
              <w:rPr>
                <w:rFonts w:asciiTheme="majorHAnsi" w:hAnsiTheme="majorHAnsi"/>
                <w:b/>
              </w:rPr>
              <w:t>Affiliation/Department</w:t>
            </w:r>
          </w:p>
          <w:p w14:paraId="64DE7600" w14:textId="77777777" w:rsidR="008821C3" w:rsidRPr="006D0BB5" w:rsidRDefault="008821C3" w:rsidP="00C670EF">
            <w:pPr>
              <w:spacing w:line="240" w:lineRule="auto"/>
              <w:ind w:left="113" w:right="113"/>
              <w:rPr>
                <w:rFonts w:asciiTheme="majorHAnsi" w:hAnsiTheme="majorHAnsi"/>
              </w:rPr>
            </w:pPr>
            <w:r w:rsidRPr="006D0BB5">
              <w:rPr>
                <w:rFonts w:asciiTheme="majorHAnsi" w:hAnsiTheme="majorHAnsi"/>
              </w:rPr>
              <w:fldChar w:fldCharType="begin">
                <w:ffData>
                  <w:name w:val="Text20"/>
                  <w:enabled/>
                  <w:calcOnExit w:val="0"/>
                  <w:textInput/>
                </w:ffData>
              </w:fldChar>
            </w:r>
            <w:bookmarkStart w:id="3" w:name="Text20"/>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3"/>
          </w:p>
          <w:p w14:paraId="4561B8AA" w14:textId="77777777" w:rsidR="008821C3" w:rsidRPr="006D0BB5" w:rsidRDefault="008821C3" w:rsidP="00C670EF">
            <w:pPr>
              <w:spacing w:line="240" w:lineRule="auto"/>
              <w:ind w:left="113" w:right="113"/>
              <w:rPr>
                <w:rFonts w:asciiTheme="majorHAnsi" w:hAnsiTheme="majorHAnsi"/>
                <w:b/>
              </w:rPr>
            </w:pPr>
          </w:p>
        </w:tc>
        <w:tc>
          <w:tcPr>
            <w:tcW w:w="2525" w:type="dxa"/>
            <w:gridSpan w:val="3"/>
            <w:tcBorders>
              <w:left w:val="single" w:sz="4" w:space="0" w:color="auto"/>
            </w:tcBorders>
            <w:shd w:val="clear" w:color="auto" w:fill="auto"/>
          </w:tcPr>
          <w:p w14:paraId="24741423" w14:textId="77777777" w:rsidR="008821C3" w:rsidRPr="006D0BB5" w:rsidRDefault="008821C3" w:rsidP="00C670EF">
            <w:pPr>
              <w:spacing w:line="240" w:lineRule="auto"/>
              <w:ind w:left="113" w:right="113"/>
              <w:rPr>
                <w:rFonts w:asciiTheme="majorHAnsi" w:hAnsiTheme="majorHAnsi"/>
                <w:b/>
              </w:rPr>
            </w:pPr>
            <w:r w:rsidRPr="006D0BB5">
              <w:rPr>
                <w:rFonts w:asciiTheme="majorHAnsi" w:hAnsiTheme="majorHAnsi"/>
                <w:b/>
              </w:rPr>
              <w:t>Name of PI</w:t>
            </w:r>
          </w:p>
        </w:tc>
        <w:tc>
          <w:tcPr>
            <w:tcW w:w="2525" w:type="dxa"/>
            <w:gridSpan w:val="2"/>
            <w:tcBorders>
              <w:left w:val="single" w:sz="4" w:space="0" w:color="auto"/>
            </w:tcBorders>
            <w:shd w:val="clear" w:color="auto" w:fill="auto"/>
          </w:tcPr>
          <w:p w14:paraId="0DB72C7C" w14:textId="5B0444D3" w:rsidR="008821C3" w:rsidRPr="006D0BB5" w:rsidRDefault="008821C3" w:rsidP="00C670EF">
            <w:pPr>
              <w:spacing w:line="240" w:lineRule="auto"/>
              <w:ind w:left="113" w:right="113"/>
              <w:rPr>
                <w:rFonts w:asciiTheme="majorHAnsi" w:hAnsiTheme="majorHAnsi"/>
              </w:rPr>
            </w:pPr>
            <w:r w:rsidRPr="008821C3">
              <w:rPr>
                <w:rFonts w:asciiTheme="majorHAnsi" w:hAnsiTheme="majorHAnsi"/>
                <w:b/>
                <w:bCs/>
              </w:rPr>
              <w:t>CCCZ Member</w:t>
            </w:r>
            <w:r>
              <w:rPr>
                <w:rFonts w:asciiTheme="majorHAnsi" w:hAnsiTheme="majorHAnsi"/>
              </w:rPr>
              <w:t xml:space="preserve"> </w:t>
            </w:r>
            <w:r w:rsidRPr="006D0BB5">
              <w:rPr>
                <w:rFonts w:asciiTheme="majorHAnsi" w:hAnsiTheme="majorHAnsi"/>
              </w:rPr>
              <w:fldChar w:fldCharType="begin">
                <w:ffData>
                  <w:name w:val="Text23"/>
                  <w:enabled/>
                  <w:calcOnExit w:val="0"/>
                  <w:textInput/>
                </w:ffData>
              </w:fldChar>
            </w:r>
            <w:bookmarkStart w:id="4" w:name="Text23"/>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Pr>
                <w:rFonts w:asciiTheme="majorHAnsi" w:hAnsiTheme="majorHAnsi"/>
                <w:noProof/>
              </w:rPr>
              <w:t>Y/N</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4"/>
          </w:p>
        </w:tc>
      </w:tr>
      <w:tr w:rsidR="00543B60" w:rsidRPr="006D0BB5" w14:paraId="035BEB06" w14:textId="77777777" w:rsidTr="00C670EF">
        <w:trPr>
          <w:trHeight w:val="284"/>
        </w:trPr>
        <w:tc>
          <w:tcPr>
            <w:tcW w:w="9875" w:type="dxa"/>
            <w:gridSpan w:val="8"/>
            <w:shd w:val="clear" w:color="auto" w:fill="auto"/>
            <w:vAlign w:val="center"/>
          </w:tcPr>
          <w:p w14:paraId="6D5C2748" w14:textId="3754D3D4"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fldChar w:fldCharType="begin">
                <w:ffData>
                  <w:name w:val="Check1"/>
                  <w:enabled/>
                  <w:calcOnExit w:val="0"/>
                  <w:checkBox>
                    <w:sizeAuto/>
                    <w:default w:val="0"/>
                    <w:checked w:val="0"/>
                  </w:checkBox>
                </w:ffData>
              </w:fldChar>
            </w:r>
            <w:bookmarkStart w:id="5" w:name="Check1"/>
            <w:r w:rsidRPr="006D0BB5">
              <w:rPr>
                <w:rFonts w:asciiTheme="majorHAnsi" w:hAnsiTheme="majorHAnsi"/>
                <w:b/>
              </w:rPr>
              <w:instrText xml:space="preserve"> FORMCHECKBOX </w:instrText>
            </w:r>
            <w:r w:rsidR="005E0CFE">
              <w:rPr>
                <w:rFonts w:asciiTheme="majorHAnsi" w:hAnsiTheme="majorHAnsi"/>
                <w:b/>
              </w:rPr>
            </w:r>
            <w:r w:rsidR="005E0CFE">
              <w:rPr>
                <w:rFonts w:asciiTheme="majorHAnsi" w:hAnsiTheme="majorHAnsi"/>
                <w:b/>
              </w:rPr>
              <w:fldChar w:fldCharType="separate"/>
            </w:r>
            <w:r w:rsidRPr="006D0BB5">
              <w:rPr>
                <w:rFonts w:asciiTheme="majorHAnsi" w:hAnsiTheme="majorHAnsi"/>
                <w:b/>
              </w:rPr>
              <w:fldChar w:fldCharType="end"/>
            </w:r>
            <w:bookmarkEnd w:id="5"/>
            <w:r w:rsidRPr="006D0BB5">
              <w:rPr>
                <w:rFonts w:asciiTheme="majorHAnsi" w:hAnsiTheme="majorHAnsi"/>
                <w:b/>
              </w:rPr>
              <w:t xml:space="preserve">  I already applied for a </w:t>
            </w:r>
            <w:r w:rsidR="00055BD5">
              <w:rPr>
                <w:rFonts w:asciiTheme="majorHAnsi" w:hAnsiTheme="majorHAnsi"/>
                <w:b/>
              </w:rPr>
              <w:t xml:space="preserve">CCCZ </w:t>
            </w:r>
            <w:r w:rsidR="0016051A">
              <w:rPr>
                <w:rFonts w:asciiTheme="majorHAnsi" w:hAnsiTheme="majorHAnsi"/>
                <w:b/>
              </w:rPr>
              <w:t>travel</w:t>
            </w:r>
            <w:r w:rsidR="00055BD5">
              <w:rPr>
                <w:rFonts w:asciiTheme="majorHAnsi" w:hAnsiTheme="majorHAnsi"/>
                <w:b/>
              </w:rPr>
              <w:t xml:space="preserve"> </w:t>
            </w:r>
            <w:r w:rsidRPr="006D0BB5">
              <w:rPr>
                <w:rFonts w:asciiTheme="majorHAnsi" w:hAnsiTheme="majorHAnsi"/>
                <w:b/>
              </w:rPr>
              <w:t xml:space="preserve">grant before (awarded sum:  </w:t>
            </w:r>
            <w:r w:rsidR="00E65D15" w:rsidRPr="006D0BB5">
              <w:rPr>
                <w:rFonts w:asciiTheme="majorHAnsi" w:hAnsiTheme="majorHAnsi"/>
              </w:rPr>
              <w:fldChar w:fldCharType="begin">
                <w:ffData>
                  <w:name w:val="Text1"/>
                  <w:enabled/>
                  <w:calcOnExit w:val="0"/>
                  <w:textInput/>
                </w:ffData>
              </w:fldChar>
            </w:r>
            <w:bookmarkStart w:id="6" w:name="Text1"/>
            <w:r w:rsidR="00E65D15" w:rsidRPr="006D0BB5">
              <w:rPr>
                <w:rFonts w:asciiTheme="majorHAnsi" w:hAnsiTheme="majorHAnsi"/>
              </w:rPr>
              <w:instrText xml:space="preserve"> FORMTEXT </w:instrText>
            </w:r>
            <w:r w:rsidR="00E65D15" w:rsidRPr="006D0BB5">
              <w:rPr>
                <w:rFonts w:asciiTheme="majorHAnsi" w:hAnsiTheme="majorHAnsi"/>
              </w:rPr>
            </w:r>
            <w:r w:rsidR="00E65D15" w:rsidRPr="006D0BB5">
              <w:rPr>
                <w:rFonts w:asciiTheme="majorHAnsi" w:hAnsiTheme="majorHAnsi"/>
              </w:rPr>
              <w:fldChar w:fldCharType="separate"/>
            </w:r>
            <w:r w:rsidR="00E65D15" w:rsidRPr="006D0BB5">
              <w:rPr>
                <w:rFonts w:asciiTheme="majorHAnsi" w:hAnsiTheme="majorHAnsi"/>
                <w:noProof/>
              </w:rPr>
              <w:t> </w:t>
            </w:r>
            <w:r w:rsidR="00E65D15" w:rsidRPr="006D0BB5">
              <w:rPr>
                <w:rFonts w:asciiTheme="majorHAnsi" w:hAnsiTheme="majorHAnsi"/>
                <w:noProof/>
              </w:rPr>
              <w:t> </w:t>
            </w:r>
            <w:r w:rsidR="00E65D15" w:rsidRPr="006D0BB5">
              <w:rPr>
                <w:rFonts w:asciiTheme="majorHAnsi" w:hAnsiTheme="majorHAnsi"/>
                <w:noProof/>
              </w:rPr>
              <w:t> </w:t>
            </w:r>
            <w:r w:rsidR="00E65D15" w:rsidRPr="006D0BB5">
              <w:rPr>
                <w:rFonts w:asciiTheme="majorHAnsi" w:hAnsiTheme="majorHAnsi"/>
                <w:noProof/>
              </w:rPr>
              <w:t> </w:t>
            </w:r>
            <w:r w:rsidR="00E65D15" w:rsidRPr="006D0BB5">
              <w:rPr>
                <w:rFonts w:asciiTheme="majorHAnsi" w:hAnsiTheme="majorHAnsi"/>
                <w:noProof/>
              </w:rPr>
              <w:t> </w:t>
            </w:r>
            <w:r w:rsidR="00E65D15" w:rsidRPr="006D0BB5">
              <w:rPr>
                <w:rFonts w:asciiTheme="majorHAnsi" w:hAnsiTheme="majorHAnsi"/>
              </w:rPr>
              <w:fldChar w:fldCharType="end"/>
            </w:r>
            <w:bookmarkEnd w:id="6"/>
            <w:r w:rsidRPr="006D0BB5">
              <w:rPr>
                <w:rFonts w:asciiTheme="majorHAnsi" w:hAnsiTheme="majorHAnsi"/>
                <w:b/>
              </w:rPr>
              <w:t xml:space="preserve">CHF) </w:t>
            </w:r>
          </w:p>
        </w:tc>
      </w:tr>
      <w:tr w:rsidR="00C670EF" w:rsidRPr="006D0BB5" w14:paraId="4C610E80" w14:textId="77777777" w:rsidTr="00C670EF">
        <w:trPr>
          <w:trHeight w:val="284"/>
        </w:trPr>
        <w:tc>
          <w:tcPr>
            <w:tcW w:w="4825" w:type="dxa"/>
            <w:gridSpan w:val="3"/>
            <w:tcBorders>
              <w:bottom w:val="single" w:sz="4" w:space="0" w:color="auto"/>
            </w:tcBorders>
            <w:shd w:val="clear" w:color="auto" w:fill="auto"/>
          </w:tcPr>
          <w:p w14:paraId="7853EE03" w14:textId="77777777"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t>Institute</w:t>
            </w:r>
            <w:r w:rsidR="006D0BB5">
              <w:rPr>
                <w:rFonts w:asciiTheme="majorHAnsi" w:hAnsiTheme="majorHAnsi"/>
                <w:b/>
              </w:rPr>
              <w:t>/Department</w:t>
            </w:r>
            <w:r w:rsidRPr="006D0BB5">
              <w:rPr>
                <w:rFonts w:asciiTheme="majorHAnsi" w:hAnsiTheme="majorHAnsi"/>
                <w:b/>
              </w:rPr>
              <w:t xml:space="preserve"> address</w:t>
            </w:r>
          </w:p>
          <w:p w14:paraId="46DEE911" w14:textId="77777777" w:rsidR="00684713" w:rsidRPr="006D0BB5" w:rsidRDefault="00B8787C" w:rsidP="00C670EF">
            <w:pPr>
              <w:spacing w:line="240" w:lineRule="auto"/>
              <w:ind w:left="113" w:right="113"/>
              <w:rPr>
                <w:rFonts w:asciiTheme="majorHAnsi" w:hAnsiTheme="majorHAnsi"/>
              </w:rPr>
            </w:pPr>
            <w:r w:rsidRPr="006D0BB5">
              <w:rPr>
                <w:rFonts w:asciiTheme="majorHAnsi" w:hAnsiTheme="majorHAnsi"/>
              </w:rPr>
              <w:fldChar w:fldCharType="begin">
                <w:ffData>
                  <w:name w:val="Text30"/>
                  <w:enabled/>
                  <w:calcOnExit w:val="0"/>
                  <w:textInput/>
                </w:ffData>
              </w:fldChar>
            </w:r>
            <w:bookmarkStart w:id="7" w:name="Text30"/>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7"/>
          </w:p>
        </w:tc>
        <w:tc>
          <w:tcPr>
            <w:tcW w:w="5050" w:type="dxa"/>
            <w:gridSpan w:val="5"/>
            <w:tcBorders>
              <w:bottom w:val="single" w:sz="4" w:space="0" w:color="auto"/>
            </w:tcBorders>
            <w:shd w:val="clear" w:color="auto" w:fill="auto"/>
          </w:tcPr>
          <w:p w14:paraId="70A0144E" w14:textId="77777777"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t>Home address</w:t>
            </w:r>
          </w:p>
          <w:p w14:paraId="4837DA17" w14:textId="77777777" w:rsidR="00B8787C" w:rsidRPr="006D0BB5" w:rsidRDefault="00B8787C" w:rsidP="00C670EF">
            <w:pPr>
              <w:spacing w:line="240" w:lineRule="auto"/>
              <w:ind w:left="113" w:right="113"/>
              <w:rPr>
                <w:rFonts w:asciiTheme="majorHAnsi" w:hAnsiTheme="majorHAnsi"/>
              </w:rPr>
            </w:pPr>
            <w:r w:rsidRPr="006D0BB5">
              <w:rPr>
                <w:rFonts w:asciiTheme="majorHAnsi" w:hAnsiTheme="majorHAnsi"/>
              </w:rPr>
              <w:fldChar w:fldCharType="begin">
                <w:ffData>
                  <w:name w:val="Text53"/>
                  <w:enabled/>
                  <w:calcOnExit w:val="0"/>
                  <w:textInput/>
                </w:ffData>
              </w:fldChar>
            </w:r>
            <w:bookmarkStart w:id="8" w:name="Text53"/>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8"/>
          </w:p>
          <w:p w14:paraId="21B6719C" w14:textId="77777777" w:rsidR="00B8787C" w:rsidRPr="006D0BB5" w:rsidRDefault="00B8787C" w:rsidP="00C670EF">
            <w:pPr>
              <w:spacing w:line="240" w:lineRule="auto"/>
              <w:ind w:left="113" w:right="113"/>
              <w:rPr>
                <w:rFonts w:asciiTheme="majorHAnsi" w:hAnsiTheme="majorHAnsi"/>
                <w:b/>
              </w:rPr>
            </w:pPr>
          </w:p>
          <w:p w14:paraId="6F312B8F" w14:textId="77777777" w:rsidR="00B8787C" w:rsidRPr="006D0BB5" w:rsidRDefault="00B8787C" w:rsidP="00C670EF">
            <w:pPr>
              <w:spacing w:line="240" w:lineRule="auto"/>
              <w:ind w:left="113" w:right="113"/>
              <w:rPr>
                <w:rFonts w:asciiTheme="majorHAnsi" w:hAnsiTheme="majorHAnsi"/>
                <w:b/>
              </w:rPr>
            </w:pPr>
          </w:p>
        </w:tc>
      </w:tr>
      <w:tr w:rsidR="00C670EF" w:rsidRPr="006D0BB5" w14:paraId="7B2202E6" w14:textId="77777777" w:rsidTr="00C670EF">
        <w:trPr>
          <w:trHeight w:val="284"/>
        </w:trPr>
        <w:tc>
          <w:tcPr>
            <w:tcW w:w="4825" w:type="dxa"/>
            <w:gridSpan w:val="3"/>
            <w:tcBorders>
              <w:bottom w:val="single" w:sz="4" w:space="0" w:color="auto"/>
              <w:right w:val="single" w:sz="4" w:space="0" w:color="auto"/>
            </w:tcBorders>
            <w:shd w:val="clear" w:color="auto" w:fill="auto"/>
            <w:vAlign w:val="center"/>
          </w:tcPr>
          <w:p w14:paraId="42762096" w14:textId="77777777" w:rsidR="00543B60" w:rsidRPr="006D0BB5" w:rsidRDefault="00543B60" w:rsidP="00C670EF">
            <w:pPr>
              <w:spacing w:line="240" w:lineRule="auto"/>
              <w:ind w:left="113" w:right="113"/>
              <w:rPr>
                <w:rFonts w:asciiTheme="majorHAnsi" w:hAnsiTheme="majorHAnsi"/>
                <w:b/>
                <w:lang w:val="de-CH"/>
              </w:rPr>
            </w:pPr>
            <w:r w:rsidRPr="006D0BB5">
              <w:rPr>
                <w:rFonts w:asciiTheme="majorHAnsi" w:hAnsiTheme="majorHAnsi"/>
                <w:b/>
                <w:lang w:val="de-CH"/>
              </w:rPr>
              <w:t>E-mail</w:t>
            </w:r>
            <w:r w:rsidR="00B8787C" w:rsidRPr="006D0BB5">
              <w:rPr>
                <w:rFonts w:asciiTheme="majorHAnsi" w:hAnsiTheme="majorHAnsi"/>
                <w:b/>
                <w:lang w:val="de-CH"/>
              </w:rPr>
              <w:t xml:space="preserve"> </w:t>
            </w:r>
            <w:r w:rsidR="00B8787C" w:rsidRPr="006D0BB5">
              <w:rPr>
                <w:rFonts w:asciiTheme="majorHAnsi" w:hAnsiTheme="majorHAnsi"/>
              </w:rPr>
              <w:fldChar w:fldCharType="begin">
                <w:ffData>
                  <w:name w:val="Text81"/>
                  <w:enabled/>
                  <w:calcOnExit w:val="0"/>
                  <w:textInput/>
                </w:ffData>
              </w:fldChar>
            </w:r>
            <w:bookmarkStart w:id="9" w:name="Text81"/>
            <w:r w:rsidR="00B8787C" w:rsidRPr="006D0BB5">
              <w:rPr>
                <w:rFonts w:asciiTheme="majorHAnsi" w:hAnsiTheme="majorHAnsi"/>
                <w:lang w:val="de-CH"/>
              </w:rPr>
              <w:instrText xml:space="preserve"> FORMTEXT </w:instrText>
            </w:r>
            <w:r w:rsidR="00B8787C" w:rsidRPr="006D0BB5">
              <w:rPr>
                <w:rFonts w:asciiTheme="majorHAnsi" w:hAnsiTheme="majorHAnsi"/>
              </w:rPr>
            </w:r>
            <w:r w:rsidR="00B8787C" w:rsidRPr="006D0BB5">
              <w:rPr>
                <w:rFonts w:asciiTheme="majorHAnsi" w:hAnsiTheme="majorHAnsi"/>
              </w:rPr>
              <w:fldChar w:fldCharType="separate"/>
            </w:r>
            <w:r w:rsidR="00B8787C" w:rsidRPr="006D0BB5">
              <w:rPr>
                <w:rFonts w:asciiTheme="majorHAnsi" w:hAnsiTheme="majorHAnsi"/>
                <w:noProof/>
              </w:rPr>
              <w:t> </w:t>
            </w:r>
            <w:r w:rsidR="00B8787C" w:rsidRPr="006D0BB5">
              <w:rPr>
                <w:rFonts w:asciiTheme="majorHAnsi" w:hAnsiTheme="majorHAnsi"/>
                <w:noProof/>
              </w:rPr>
              <w:t> </w:t>
            </w:r>
            <w:r w:rsidR="00B8787C" w:rsidRPr="006D0BB5">
              <w:rPr>
                <w:rFonts w:asciiTheme="majorHAnsi" w:hAnsiTheme="majorHAnsi"/>
                <w:noProof/>
              </w:rPr>
              <w:t> </w:t>
            </w:r>
            <w:r w:rsidR="00B8787C" w:rsidRPr="006D0BB5">
              <w:rPr>
                <w:rFonts w:asciiTheme="majorHAnsi" w:hAnsiTheme="majorHAnsi"/>
                <w:noProof/>
              </w:rPr>
              <w:t> </w:t>
            </w:r>
            <w:r w:rsidR="00B8787C" w:rsidRPr="006D0BB5">
              <w:rPr>
                <w:rFonts w:asciiTheme="majorHAnsi" w:hAnsiTheme="majorHAnsi"/>
                <w:noProof/>
              </w:rPr>
              <w:t> </w:t>
            </w:r>
            <w:r w:rsidR="00B8787C" w:rsidRPr="006D0BB5">
              <w:rPr>
                <w:rFonts w:asciiTheme="majorHAnsi" w:hAnsiTheme="majorHAnsi"/>
              </w:rPr>
              <w:fldChar w:fldCharType="end"/>
            </w:r>
            <w:bookmarkEnd w:id="9"/>
          </w:p>
        </w:tc>
        <w:tc>
          <w:tcPr>
            <w:tcW w:w="5050" w:type="dxa"/>
            <w:gridSpan w:val="5"/>
            <w:tcBorders>
              <w:left w:val="single" w:sz="4" w:space="0" w:color="auto"/>
              <w:bottom w:val="single" w:sz="4" w:space="0" w:color="auto"/>
            </w:tcBorders>
            <w:shd w:val="clear" w:color="auto" w:fill="auto"/>
            <w:vAlign w:val="center"/>
          </w:tcPr>
          <w:p w14:paraId="48CCFD66" w14:textId="77777777"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t>Phone</w:t>
            </w:r>
            <w:r w:rsidR="00B2273C" w:rsidRPr="006D0BB5">
              <w:rPr>
                <w:rFonts w:asciiTheme="majorHAnsi" w:hAnsiTheme="majorHAnsi"/>
                <w:b/>
              </w:rPr>
              <w:t xml:space="preserve"> </w:t>
            </w:r>
            <w:r w:rsidR="00B2273C" w:rsidRPr="006D0BB5">
              <w:rPr>
                <w:rFonts w:asciiTheme="majorHAnsi" w:hAnsiTheme="majorHAnsi"/>
              </w:rPr>
              <w:fldChar w:fldCharType="begin">
                <w:ffData>
                  <w:name w:val="Text87"/>
                  <w:enabled/>
                  <w:calcOnExit w:val="0"/>
                  <w:textInput/>
                </w:ffData>
              </w:fldChar>
            </w:r>
            <w:bookmarkStart w:id="10" w:name="Text87"/>
            <w:r w:rsidR="00B2273C" w:rsidRPr="006D0BB5">
              <w:rPr>
                <w:rFonts w:asciiTheme="majorHAnsi" w:hAnsiTheme="majorHAnsi"/>
              </w:rPr>
              <w:instrText xml:space="preserve"> FORMTEXT </w:instrText>
            </w:r>
            <w:r w:rsidR="00B2273C" w:rsidRPr="006D0BB5">
              <w:rPr>
                <w:rFonts w:asciiTheme="majorHAnsi" w:hAnsiTheme="majorHAnsi"/>
              </w:rPr>
            </w:r>
            <w:r w:rsidR="00B2273C" w:rsidRPr="006D0BB5">
              <w:rPr>
                <w:rFonts w:asciiTheme="majorHAnsi" w:hAnsiTheme="majorHAnsi"/>
              </w:rPr>
              <w:fldChar w:fldCharType="separate"/>
            </w:r>
            <w:r w:rsidR="00B2273C" w:rsidRPr="006D0BB5">
              <w:rPr>
                <w:rFonts w:asciiTheme="majorHAnsi" w:hAnsiTheme="majorHAnsi"/>
                <w:noProof/>
              </w:rPr>
              <w:t> </w:t>
            </w:r>
            <w:r w:rsidR="00B2273C" w:rsidRPr="006D0BB5">
              <w:rPr>
                <w:rFonts w:asciiTheme="majorHAnsi" w:hAnsiTheme="majorHAnsi"/>
                <w:noProof/>
              </w:rPr>
              <w:t> </w:t>
            </w:r>
            <w:r w:rsidR="00B2273C" w:rsidRPr="006D0BB5">
              <w:rPr>
                <w:rFonts w:asciiTheme="majorHAnsi" w:hAnsiTheme="majorHAnsi"/>
                <w:noProof/>
              </w:rPr>
              <w:t> </w:t>
            </w:r>
            <w:r w:rsidR="00B2273C" w:rsidRPr="006D0BB5">
              <w:rPr>
                <w:rFonts w:asciiTheme="majorHAnsi" w:hAnsiTheme="majorHAnsi"/>
                <w:noProof/>
              </w:rPr>
              <w:t> </w:t>
            </w:r>
            <w:r w:rsidR="00B2273C" w:rsidRPr="006D0BB5">
              <w:rPr>
                <w:rFonts w:asciiTheme="majorHAnsi" w:hAnsiTheme="majorHAnsi"/>
                <w:noProof/>
              </w:rPr>
              <w:t> </w:t>
            </w:r>
            <w:r w:rsidR="00B2273C" w:rsidRPr="006D0BB5">
              <w:rPr>
                <w:rFonts w:asciiTheme="majorHAnsi" w:hAnsiTheme="majorHAnsi"/>
              </w:rPr>
              <w:fldChar w:fldCharType="end"/>
            </w:r>
            <w:bookmarkEnd w:id="10"/>
          </w:p>
        </w:tc>
      </w:tr>
      <w:tr w:rsidR="00C670EF" w:rsidRPr="006D0BB5" w14:paraId="5521867B" w14:textId="77777777" w:rsidTr="00721E4C">
        <w:trPr>
          <w:trHeight w:val="570"/>
        </w:trPr>
        <w:tc>
          <w:tcPr>
            <w:tcW w:w="7870" w:type="dxa"/>
            <w:gridSpan w:val="7"/>
            <w:tcBorders>
              <w:right w:val="single" w:sz="4" w:space="0" w:color="auto"/>
            </w:tcBorders>
            <w:shd w:val="clear" w:color="auto" w:fill="auto"/>
            <w:vAlign w:val="center"/>
          </w:tcPr>
          <w:p w14:paraId="62D63161" w14:textId="15FF611E"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t xml:space="preserve">TOTAL AMOUNT REQUESTED from </w:t>
            </w:r>
            <w:r w:rsidR="00CB7BCA">
              <w:rPr>
                <w:rFonts w:asciiTheme="majorHAnsi" w:hAnsiTheme="majorHAnsi"/>
                <w:b/>
              </w:rPr>
              <w:t>CCCZ</w:t>
            </w:r>
            <w:r w:rsidRPr="006D0BB5">
              <w:rPr>
                <w:rFonts w:asciiTheme="majorHAnsi" w:hAnsiTheme="majorHAnsi"/>
                <w:b/>
              </w:rPr>
              <w:br/>
              <w:t xml:space="preserve">(max. CHF </w:t>
            </w:r>
            <w:r w:rsidR="00E17998">
              <w:rPr>
                <w:rFonts w:asciiTheme="majorHAnsi" w:hAnsiTheme="majorHAnsi"/>
                <w:b/>
              </w:rPr>
              <w:t>5</w:t>
            </w:r>
            <w:r w:rsidRPr="006D0BB5">
              <w:rPr>
                <w:rFonts w:asciiTheme="majorHAnsi" w:hAnsiTheme="majorHAnsi"/>
                <w:b/>
              </w:rPr>
              <w:t>000.- per person and year)</w:t>
            </w:r>
          </w:p>
        </w:tc>
        <w:tc>
          <w:tcPr>
            <w:tcW w:w="2005" w:type="dxa"/>
            <w:tcBorders>
              <w:left w:val="single" w:sz="4" w:space="0" w:color="auto"/>
            </w:tcBorders>
            <w:shd w:val="clear" w:color="auto" w:fill="auto"/>
            <w:vAlign w:val="center"/>
          </w:tcPr>
          <w:p w14:paraId="4E3151F2" w14:textId="77777777" w:rsidR="00543B60" w:rsidRPr="006D0BB5" w:rsidRDefault="00E65D15" w:rsidP="00C670EF">
            <w:pPr>
              <w:spacing w:line="240" w:lineRule="auto"/>
              <w:ind w:left="113" w:right="113"/>
              <w:jc w:val="right"/>
              <w:rPr>
                <w:rFonts w:asciiTheme="majorHAnsi" w:hAnsiTheme="majorHAnsi"/>
                <w:b/>
              </w:rPr>
            </w:pPr>
            <w:r w:rsidRPr="006D0BB5">
              <w:rPr>
                <w:rFonts w:asciiTheme="majorHAnsi" w:hAnsiTheme="majorHAnsi"/>
              </w:rPr>
              <w:fldChar w:fldCharType="begin">
                <w:ffData>
                  <w:name w:val="Text2"/>
                  <w:enabled/>
                  <w:calcOnExit w:val="0"/>
                  <w:textInput/>
                </w:ffData>
              </w:fldChar>
            </w:r>
            <w:bookmarkStart w:id="11" w:name="Text2"/>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11"/>
            <w:r w:rsidR="00684713" w:rsidRPr="006D0BB5">
              <w:rPr>
                <w:rFonts w:asciiTheme="majorHAnsi" w:hAnsiTheme="majorHAnsi"/>
                <w:b/>
              </w:rPr>
              <w:t xml:space="preserve"> </w:t>
            </w:r>
            <w:r w:rsidR="00543B60" w:rsidRPr="006D0BB5">
              <w:rPr>
                <w:rFonts w:asciiTheme="majorHAnsi" w:hAnsiTheme="majorHAnsi"/>
                <w:b/>
              </w:rPr>
              <w:t>CHF</w:t>
            </w:r>
          </w:p>
        </w:tc>
      </w:tr>
      <w:tr w:rsidR="00543B60" w:rsidRPr="006D0BB5" w14:paraId="3708CBDF" w14:textId="77777777" w:rsidTr="00C670EF">
        <w:trPr>
          <w:trHeight w:val="284"/>
        </w:trPr>
        <w:tc>
          <w:tcPr>
            <w:tcW w:w="9875" w:type="dxa"/>
            <w:gridSpan w:val="8"/>
            <w:shd w:val="clear" w:color="auto" w:fill="auto"/>
          </w:tcPr>
          <w:p w14:paraId="02310729" w14:textId="65617330" w:rsidR="00543B60" w:rsidRPr="006D0BB5" w:rsidRDefault="00543B60" w:rsidP="00C670EF">
            <w:pPr>
              <w:spacing w:line="240" w:lineRule="auto"/>
              <w:ind w:left="113" w:right="113"/>
              <w:rPr>
                <w:rFonts w:asciiTheme="majorHAnsi" w:hAnsiTheme="majorHAnsi"/>
              </w:rPr>
            </w:pPr>
            <w:r w:rsidRPr="006D0BB5">
              <w:rPr>
                <w:rFonts w:asciiTheme="majorHAnsi" w:hAnsiTheme="majorHAnsi"/>
                <w:b/>
              </w:rPr>
              <w:t>List of expenses</w:t>
            </w:r>
            <w:r w:rsidRPr="006D0BB5">
              <w:rPr>
                <w:rFonts w:asciiTheme="majorHAnsi" w:hAnsiTheme="majorHAnsi"/>
              </w:rPr>
              <w:t xml:space="preserve"> (registration fee</w:t>
            </w:r>
            <w:r w:rsidR="00055BD5">
              <w:rPr>
                <w:rFonts w:asciiTheme="majorHAnsi" w:hAnsiTheme="majorHAnsi"/>
              </w:rPr>
              <w:t xml:space="preserve">, </w:t>
            </w:r>
            <w:r w:rsidRPr="006D0BB5">
              <w:rPr>
                <w:rFonts w:asciiTheme="majorHAnsi" w:hAnsiTheme="majorHAnsi"/>
              </w:rPr>
              <w:t>travel costs, accommodation</w:t>
            </w:r>
            <w:r w:rsidR="00055BD5">
              <w:rPr>
                <w:rFonts w:asciiTheme="majorHAnsi" w:hAnsiTheme="majorHAnsi"/>
              </w:rPr>
              <w:t>)</w:t>
            </w:r>
          </w:p>
          <w:p w14:paraId="2DEC67A5" w14:textId="77777777" w:rsidR="00144057" w:rsidRPr="006D0BB5" w:rsidRDefault="00B2273C" w:rsidP="00C670EF">
            <w:pPr>
              <w:spacing w:line="240" w:lineRule="auto"/>
              <w:ind w:left="113" w:right="113"/>
              <w:rPr>
                <w:rFonts w:asciiTheme="majorHAnsi" w:hAnsiTheme="majorHAnsi"/>
              </w:rPr>
            </w:pPr>
            <w:r w:rsidRPr="006D0BB5">
              <w:rPr>
                <w:rFonts w:asciiTheme="majorHAnsi" w:hAnsiTheme="majorHAnsi"/>
              </w:rPr>
              <w:fldChar w:fldCharType="begin">
                <w:ffData>
                  <w:name w:val="Text100"/>
                  <w:enabled/>
                  <w:calcOnExit w:val="0"/>
                  <w:textInput/>
                </w:ffData>
              </w:fldChar>
            </w:r>
            <w:bookmarkStart w:id="12" w:name="Text100"/>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12"/>
          </w:p>
          <w:p w14:paraId="6150DDD0" w14:textId="77777777" w:rsidR="00144057" w:rsidRPr="006D0BB5" w:rsidRDefault="00144057" w:rsidP="00C670EF">
            <w:pPr>
              <w:spacing w:line="240" w:lineRule="auto"/>
              <w:ind w:left="113" w:right="113"/>
              <w:rPr>
                <w:rFonts w:asciiTheme="majorHAnsi" w:hAnsiTheme="majorHAnsi"/>
              </w:rPr>
            </w:pPr>
          </w:p>
          <w:p w14:paraId="765A603B" w14:textId="77777777" w:rsidR="00684713" w:rsidRPr="006D0BB5" w:rsidRDefault="00684713" w:rsidP="00C670EF">
            <w:pPr>
              <w:spacing w:line="240" w:lineRule="auto"/>
              <w:ind w:left="113" w:right="113"/>
              <w:rPr>
                <w:rFonts w:asciiTheme="majorHAnsi" w:hAnsiTheme="majorHAnsi"/>
              </w:rPr>
            </w:pPr>
          </w:p>
          <w:p w14:paraId="042AB850" w14:textId="77777777" w:rsidR="00144057" w:rsidRPr="006D0BB5" w:rsidRDefault="00144057" w:rsidP="00C670EF">
            <w:pPr>
              <w:spacing w:line="240" w:lineRule="auto"/>
              <w:ind w:left="113" w:right="113"/>
              <w:rPr>
                <w:rFonts w:asciiTheme="majorHAnsi" w:hAnsiTheme="majorHAnsi"/>
              </w:rPr>
            </w:pPr>
          </w:p>
          <w:p w14:paraId="75ED98B8" w14:textId="77777777" w:rsidR="00144057" w:rsidRPr="006D0BB5" w:rsidRDefault="00144057" w:rsidP="00C670EF">
            <w:pPr>
              <w:spacing w:line="240" w:lineRule="auto"/>
              <w:ind w:left="113" w:right="113"/>
              <w:rPr>
                <w:rFonts w:asciiTheme="majorHAnsi" w:hAnsiTheme="majorHAnsi"/>
              </w:rPr>
            </w:pPr>
          </w:p>
        </w:tc>
      </w:tr>
      <w:tr w:rsidR="00C670EF" w:rsidRPr="006D0BB5" w14:paraId="6F35C8F5" w14:textId="77777777" w:rsidTr="00721E4C">
        <w:trPr>
          <w:trHeight w:val="284"/>
        </w:trPr>
        <w:tc>
          <w:tcPr>
            <w:tcW w:w="9875" w:type="dxa"/>
            <w:gridSpan w:val="8"/>
            <w:shd w:val="clear" w:color="auto" w:fill="auto"/>
          </w:tcPr>
          <w:p w14:paraId="6781FBC2" w14:textId="77777777"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t>Name of event</w:t>
            </w:r>
          </w:p>
          <w:p w14:paraId="00A421D7" w14:textId="77777777" w:rsidR="00684713" w:rsidRPr="006D0BB5" w:rsidRDefault="00B2273C" w:rsidP="00C670EF">
            <w:pPr>
              <w:spacing w:line="240" w:lineRule="auto"/>
              <w:ind w:left="113" w:right="113"/>
              <w:rPr>
                <w:rFonts w:asciiTheme="majorHAnsi" w:hAnsiTheme="majorHAnsi"/>
              </w:rPr>
            </w:pPr>
            <w:r w:rsidRPr="006D0BB5">
              <w:rPr>
                <w:rFonts w:asciiTheme="majorHAnsi" w:hAnsiTheme="majorHAnsi"/>
              </w:rPr>
              <w:fldChar w:fldCharType="begin">
                <w:ffData>
                  <w:name w:val="Text101"/>
                  <w:enabled/>
                  <w:calcOnExit w:val="0"/>
                  <w:textInput/>
                </w:ffData>
              </w:fldChar>
            </w:r>
            <w:bookmarkStart w:id="13" w:name="Text101"/>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13"/>
          </w:p>
          <w:p w14:paraId="33B2D8D9" w14:textId="77777777" w:rsidR="00144057" w:rsidRPr="006D0BB5" w:rsidRDefault="00144057" w:rsidP="00C670EF">
            <w:pPr>
              <w:spacing w:line="240" w:lineRule="auto"/>
              <w:ind w:left="113" w:right="113"/>
              <w:rPr>
                <w:rFonts w:asciiTheme="majorHAnsi" w:hAnsiTheme="majorHAnsi"/>
                <w:b/>
              </w:rPr>
            </w:pPr>
          </w:p>
        </w:tc>
      </w:tr>
      <w:tr w:rsidR="00543B60" w:rsidRPr="006D0BB5" w14:paraId="02DC666E" w14:textId="77777777" w:rsidTr="00C670EF">
        <w:trPr>
          <w:trHeight w:val="284"/>
        </w:trPr>
        <w:tc>
          <w:tcPr>
            <w:tcW w:w="9875" w:type="dxa"/>
            <w:gridSpan w:val="8"/>
            <w:shd w:val="clear" w:color="auto" w:fill="auto"/>
          </w:tcPr>
          <w:p w14:paraId="7D6B5952" w14:textId="77777777" w:rsidR="00543B60" w:rsidRPr="006D0BB5" w:rsidRDefault="00543B60" w:rsidP="00C670EF">
            <w:pPr>
              <w:spacing w:line="240" w:lineRule="auto"/>
              <w:ind w:left="113" w:right="113"/>
              <w:rPr>
                <w:rFonts w:asciiTheme="majorHAnsi" w:hAnsiTheme="majorHAnsi"/>
                <w:b/>
              </w:rPr>
            </w:pPr>
            <w:r w:rsidRPr="006D0BB5">
              <w:rPr>
                <w:rFonts w:asciiTheme="majorHAnsi" w:hAnsiTheme="majorHAnsi"/>
                <w:b/>
              </w:rPr>
              <w:t>Venue and date</w:t>
            </w:r>
          </w:p>
          <w:p w14:paraId="1A4EA031" w14:textId="77777777" w:rsidR="00144057" w:rsidRPr="006D0BB5" w:rsidRDefault="00B2273C" w:rsidP="00C670EF">
            <w:pPr>
              <w:spacing w:line="240" w:lineRule="auto"/>
              <w:ind w:left="113" w:right="113"/>
              <w:rPr>
                <w:rFonts w:asciiTheme="majorHAnsi" w:hAnsiTheme="majorHAnsi"/>
              </w:rPr>
            </w:pPr>
            <w:r w:rsidRPr="006D0BB5">
              <w:rPr>
                <w:rFonts w:asciiTheme="majorHAnsi" w:hAnsiTheme="majorHAnsi"/>
              </w:rPr>
              <w:fldChar w:fldCharType="begin">
                <w:ffData>
                  <w:name w:val="Text102"/>
                  <w:enabled/>
                  <w:calcOnExit w:val="0"/>
                  <w:textInput/>
                </w:ffData>
              </w:fldChar>
            </w:r>
            <w:bookmarkStart w:id="14" w:name="Text102"/>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14"/>
          </w:p>
          <w:p w14:paraId="556445F3" w14:textId="77777777" w:rsidR="00684713" w:rsidRPr="006D0BB5" w:rsidRDefault="00684713" w:rsidP="00C670EF">
            <w:pPr>
              <w:spacing w:line="240" w:lineRule="auto"/>
              <w:ind w:left="113" w:right="113"/>
              <w:rPr>
                <w:rFonts w:asciiTheme="majorHAnsi" w:hAnsiTheme="majorHAnsi"/>
                <w:b/>
              </w:rPr>
            </w:pPr>
          </w:p>
        </w:tc>
      </w:tr>
      <w:tr w:rsidR="00C670EF" w:rsidRPr="006D0BB5" w14:paraId="5CF42599" w14:textId="77777777" w:rsidTr="00C670EF">
        <w:trPr>
          <w:trHeight w:val="462"/>
        </w:trPr>
        <w:tc>
          <w:tcPr>
            <w:tcW w:w="2138" w:type="dxa"/>
            <w:shd w:val="clear" w:color="auto" w:fill="auto"/>
          </w:tcPr>
          <w:p w14:paraId="5C5233B2" w14:textId="77777777" w:rsidR="00144057" w:rsidRPr="006D0BB5" w:rsidRDefault="00543B60" w:rsidP="00C670EF">
            <w:pPr>
              <w:spacing w:line="240" w:lineRule="auto"/>
              <w:ind w:left="113" w:right="113"/>
              <w:rPr>
                <w:rFonts w:asciiTheme="majorHAnsi" w:hAnsiTheme="majorHAnsi"/>
                <w:b/>
              </w:rPr>
            </w:pPr>
            <w:r w:rsidRPr="006D0BB5">
              <w:rPr>
                <w:rFonts w:asciiTheme="majorHAnsi" w:hAnsiTheme="majorHAnsi"/>
                <w:b/>
              </w:rPr>
              <w:t>Own contribution</w:t>
            </w:r>
          </w:p>
        </w:tc>
        <w:tc>
          <w:tcPr>
            <w:tcW w:w="2137" w:type="dxa"/>
            <w:shd w:val="clear" w:color="auto" w:fill="auto"/>
          </w:tcPr>
          <w:p w14:paraId="5896142C" w14:textId="77777777" w:rsidR="00543B60" w:rsidRPr="006D0BB5" w:rsidRDefault="001C6ACA" w:rsidP="00C670EF">
            <w:pPr>
              <w:spacing w:line="240" w:lineRule="auto"/>
              <w:ind w:left="113" w:right="113"/>
              <w:rPr>
                <w:rFonts w:asciiTheme="majorHAnsi" w:hAnsiTheme="majorHAnsi"/>
              </w:rPr>
            </w:pPr>
            <w:r w:rsidRPr="006D0BB5">
              <w:rPr>
                <w:rFonts w:asciiTheme="majorHAnsi" w:hAnsiTheme="majorHAnsi"/>
              </w:rPr>
              <w:fldChar w:fldCharType="begin">
                <w:ffData>
                  <w:name w:val="Check2"/>
                  <w:enabled/>
                  <w:calcOnExit w:val="0"/>
                  <w:checkBox>
                    <w:sizeAuto/>
                    <w:default w:val="0"/>
                    <w:checked w:val="0"/>
                  </w:checkBox>
                </w:ffData>
              </w:fldChar>
            </w:r>
            <w:bookmarkStart w:id="15" w:name="Check2"/>
            <w:r w:rsidRPr="006D0BB5">
              <w:rPr>
                <w:rFonts w:asciiTheme="majorHAnsi" w:hAnsiTheme="majorHAnsi"/>
              </w:rPr>
              <w:instrText xml:space="preserve"> FORMCHECKBOX </w:instrText>
            </w:r>
            <w:r w:rsidR="005E0CFE">
              <w:rPr>
                <w:rFonts w:asciiTheme="majorHAnsi" w:hAnsiTheme="majorHAnsi"/>
              </w:rPr>
            </w:r>
            <w:r w:rsidR="005E0CFE">
              <w:rPr>
                <w:rFonts w:asciiTheme="majorHAnsi" w:hAnsiTheme="majorHAnsi"/>
              </w:rPr>
              <w:fldChar w:fldCharType="separate"/>
            </w:r>
            <w:r w:rsidRPr="006D0BB5">
              <w:rPr>
                <w:rFonts w:asciiTheme="majorHAnsi" w:hAnsiTheme="majorHAnsi"/>
              </w:rPr>
              <w:fldChar w:fldCharType="end"/>
            </w:r>
            <w:bookmarkEnd w:id="15"/>
            <w:r w:rsidR="00543B60" w:rsidRPr="006D0BB5">
              <w:rPr>
                <w:rFonts w:asciiTheme="majorHAnsi" w:hAnsiTheme="majorHAnsi"/>
              </w:rPr>
              <w:t xml:space="preserve"> Poster</w:t>
            </w:r>
          </w:p>
        </w:tc>
        <w:tc>
          <w:tcPr>
            <w:tcW w:w="2867" w:type="dxa"/>
            <w:gridSpan w:val="3"/>
            <w:shd w:val="clear" w:color="auto" w:fill="auto"/>
          </w:tcPr>
          <w:p w14:paraId="1090CB08" w14:textId="77777777" w:rsidR="00144057" w:rsidRPr="006D0BB5" w:rsidRDefault="00543B60" w:rsidP="00C670EF">
            <w:pPr>
              <w:spacing w:line="240" w:lineRule="auto"/>
              <w:ind w:left="113" w:right="113"/>
              <w:rPr>
                <w:rFonts w:asciiTheme="majorHAnsi" w:hAnsiTheme="majorHAnsi"/>
                <w:sz w:val="16"/>
                <w:szCs w:val="16"/>
              </w:rPr>
            </w:pPr>
            <w:r w:rsidRPr="006D0BB5">
              <w:rPr>
                <w:rFonts w:asciiTheme="majorHAnsi" w:hAnsiTheme="majorHAnsi"/>
              </w:rPr>
              <w:fldChar w:fldCharType="begin">
                <w:ffData>
                  <w:name w:val="Check3"/>
                  <w:enabled/>
                  <w:calcOnExit w:val="0"/>
                  <w:checkBox>
                    <w:sizeAuto/>
                    <w:default w:val="0"/>
                  </w:checkBox>
                </w:ffData>
              </w:fldChar>
            </w:r>
            <w:bookmarkStart w:id="16" w:name="Check3"/>
            <w:r w:rsidRPr="006D0BB5">
              <w:rPr>
                <w:rFonts w:asciiTheme="majorHAnsi" w:hAnsiTheme="majorHAnsi"/>
              </w:rPr>
              <w:instrText xml:space="preserve"> FORMCHECKBOX </w:instrText>
            </w:r>
            <w:r w:rsidR="005E0CFE">
              <w:rPr>
                <w:rFonts w:asciiTheme="majorHAnsi" w:hAnsiTheme="majorHAnsi"/>
              </w:rPr>
            </w:r>
            <w:r w:rsidR="005E0CFE">
              <w:rPr>
                <w:rFonts w:asciiTheme="majorHAnsi" w:hAnsiTheme="majorHAnsi"/>
              </w:rPr>
              <w:fldChar w:fldCharType="separate"/>
            </w:r>
            <w:r w:rsidRPr="006D0BB5">
              <w:rPr>
                <w:rFonts w:asciiTheme="majorHAnsi" w:hAnsiTheme="majorHAnsi"/>
              </w:rPr>
              <w:fldChar w:fldCharType="end"/>
            </w:r>
            <w:bookmarkEnd w:id="16"/>
            <w:r w:rsidRPr="006D0BB5">
              <w:rPr>
                <w:rFonts w:asciiTheme="majorHAnsi" w:hAnsiTheme="majorHAnsi"/>
              </w:rPr>
              <w:t xml:space="preserve"> Talk</w:t>
            </w:r>
          </w:p>
        </w:tc>
        <w:tc>
          <w:tcPr>
            <w:tcW w:w="2733" w:type="dxa"/>
            <w:gridSpan w:val="3"/>
            <w:shd w:val="clear" w:color="auto" w:fill="auto"/>
          </w:tcPr>
          <w:p w14:paraId="1DC9ACBA" w14:textId="77777777" w:rsidR="00543B60" w:rsidRPr="006D0BB5" w:rsidRDefault="00543B60" w:rsidP="00C670EF">
            <w:pPr>
              <w:spacing w:line="240" w:lineRule="auto"/>
              <w:ind w:left="113" w:right="113"/>
              <w:rPr>
                <w:rFonts w:asciiTheme="majorHAnsi" w:hAnsiTheme="majorHAnsi"/>
              </w:rPr>
            </w:pPr>
            <w:r w:rsidRPr="006D0BB5">
              <w:rPr>
                <w:rFonts w:asciiTheme="majorHAnsi" w:hAnsiTheme="majorHAnsi"/>
              </w:rPr>
              <w:fldChar w:fldCharType="begin">
                <w:ffData>
                  <w:name w:val="Check4"/>
                  <w:enabled/>
                  <w:calcOnExit w:val="0"/>
                  <w:checkBox>
                    <w:sizeAuto/>
                    <w:default w:val="0"/>
                  </w:checkBox>
                </w:ffData>
              </w:fldChar>
            </w:r>
            <w:bookmarkStart w:id="17" w:name="Check4"/>
            <w:r w:rsidRPr="006D0BB5">
              <w:rPr>
                <w:rFonts w:asciiTheme="majorHAnsi" w:hAnsiTheme="majorHAnsi"/>
              </w:rPr>
              <w:instrText xml:space="preserve"> FORMCHECKBOX </w:instrText>
            </w:r>
            <w:r w:rsidR="005E0CFE">
              <w:rPr>
                <w:rFonts w:asciiTheme="majorHAnsi" w:hAnsiTheme="majorHAnsi"/>
              </w:rPr>
            </w:r>
            <w:r w:rsidR="005E0CFE">
              <w:rPr>
                <w:rFonts w:asciiTheme="majorHAnsi" w:hAnsiTheme="majorHAnsi"/>
              </w:rPr>
              <w:fldChar w:fldCharType="separate"/>
            </w:r>
            <w:r w:rsidRPr="006D0BB5">
              <w:rPr>
                <w:rFonts w:asciiTheme="majorHAnsi" w:hAnsiTheme="majorHAnsi"/>
              </w:rPr>
              <w:fldChar w:fldCharType="end"/>
            </w:r>
            <w:bookmarkEnd w:id="17"/>
            <w:r w:rsidRPr="006D0BB5">
              <w:rPr>
                <w:rFonts w:asciiTheme="majorHAnsi" w:hAnsiTheme="majorHAnsi"/>
              </w:rPr>
              <w:t xml:space="preserve"> Other, please specify</w:t>
            </w:r>
          </w:p>
        </w:tc>
      </w:tr>
      <w:tr w:rsidR="00144057" w:rsidRPr="006D0BB5" w14:paraId="7E086F3E" w14:textId="77777777" w:rsidTr="00C670EF">
        <w:trPr>
          <w:trHeight w:val="284"/>
        </w:trPr>
        <w:tc>
          <w:tcPr>
            <w:tcW w:w="9875" w:type="dxa"/>
            <w:gridSpan w:val="8"/>
            <w:shd w:val="clear" w:color="auto" w:fill="auto"/>
          </w:tcPr>
          <w:p w14:paraId="1D534A1B" w14:textId="4B7FF8F2" w:rsidR="00144057" w:rsidRPr="006D0BB5" w:rsidRDefault="00144057" w:rsidP="00C670EF">
            <w:pPr>
              <w:spacing w:line="240" w:lineRule="auto"/>
              <w:ind w:left="113" w:right="113"/>
              <w:rPr>
                <w:rFonts w:asciiTheme="majorHAnsi" w:hAnsiTheme="majorHAnsi"/>
                <w:b/>
              </w:rPr>
            </w:pPr>
            <w:r w:rsidRPr="006D0BB5">
              <w:rPr>
                <w:rFonts w:asciiTheme="majorHAnsi" w:hAnsiTheme="majorHAnsi"/>
                <w:b/>
              </w:rPr>
              <w:t xml:space="preserve">Reason for </w:t>
            </w:r>
            <w:r w:rsidR="00055BD5">
              <w:rPr>
                <w:rFonts w:asciiTheme="majorHAnsi" w:hAnsiTheme="majorHAnsi"/>
                <w:b/>
              </w:rPr>
              <w:t>attendance</w:t>
            </w:r>
            <w:r w:rsidR="00BB116A">
              <w:rPr>
                <w:rFonts w:asciiTheme="majorHAnsi" w:hAnsiTheme="majorHAnsi"/>
                <w:b/>
              </w:rPr>
              <w:t>. Please state</w:t>
            </w:r>
            <w:r w:rsidRPr="006D0BB5">
              <w:rPr>
                <w:rFonts w:asciiTheme="majorHAnsi" w:hAnsiTheme="majorHAnsi"/>
                <w:b/>
              </w:rPr>
              <w:t xml:space="preserve"> </w:t>
            </w:r>
            <w:r w:rsidR="00BB116A">
              <w:rPr>
                <w:rFonts w:asciiTheme="majorHAnsi" w:hAnsiTheme="majorHAnsi"/>
                <w:b/>
              </w:rPr>
              <w:t xml:space="preserve">motivation and </w:t>
            </w:r>
            <w:r w:rsidRPr="006D0BB5">
              <w:rPr>
                <w:rFonts w:asciiTheme="majorHAnsi" w:hAnsiTheme="majorHAnsi"/>
                <w:b/>
              </w:rPr>
              <w:t>importance for own research</w:t>
            </w:r>
            <w:r w:rsidR="00E17998">
              <w:rPr>
                <w:rFonts w:asciiTheme="majorHAnsi" w:hAnsiTheme="majorHAnsi"/>
                <w:b/>
              </w:rPr>
              <w:t xml:space="preserve"> and career development (approx. 200-400 words)</w:t>
            </w:r>
            <w:r w:rsidR="00BB116A">
              <w:rPr>
                <w:rFonts w:asciiTheme="majorHAnsi" w:hAnsiTheme="majorHAnsi"/>
                <w:b/>
              </w:rPr>
              <w:t>.</w:t>
            </w:r>
          </w:p>
          <w:p w14:paraId="1F4EBA63" w14:textId="77777777" w:rsidR="00144057" w:rsidRPr="006D0BB5" w:rsidRDefault="00B2273C" w:rsidP="00C670EF">
            <w:pPr>
              <w:spacing w:line="240" w:lineRule="auto"/>
              <w:ind w:left="113" w:right="113"/>
              <w:rPr>
                <w:rFonts w:asciiTheme="majorHAnsi" w:hAnsiTheme="majorHAnsi"/>
              </w:rPr>
            </w:pPr>
            <w:r w:rsidRPr="006D0BB5">
              <w:rPr>
                <w:rFonts w:asciiTheme="majorHAnsi" w:hAnsiTheme="majorHAnsi"/>
              </w:rPr>
              <w:fldChar w:fldCharType="begin">
                <w:ffData>
                  <w:name w:val="Text103"/>
                  <w:enabled/>
                  <w:calcOnExit w:val="0"/>
                  <w:textInput/>
                </w:ffData>
              </w:fldChar>
            </w:r>
            <w:bookmarkStart w:id="18" w:name="Text103"/>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18"/>
          </w:p>
          <w:p w14:paraId="2A5133DE" w14:textId="77777777" w:rsidR="00684713" w:rsidRPr="006D0BB5" w:rsidRDefault="00684713" w:rsidP="00C670EF">
            <w:pPr>
              <w:spacing w:line="240" w:lineRule="auto"/>
              <w:ind w:left="113" w:right="113"/>
              <w:rPr>
                <w:rFonts w:asciiTheme="majorHAnsi" w:hAnsiTheme="majorHAnsi"/>
                <w:b/>
              </w:rPr>
            </w:pPr>
          </w:p>
          <w:p w14:paraId="083FA591" w14:textId="77777777" w:rsidR="00144057" w:rsidRPr="006D0BB5" w:rsidRDefault="00144057" w:rsidP="00C670EF">
            <w:pPr>
              <w:spacing w:line="240" w:lineRule="auto"/>
              <w:ind w:left="113" w:right="113"/>
              <w:rPr>
                <w:rFonts w:asciiTheme="majorHAnsi" w:hAnsiTheme="majorHAnsi"/>
                <w:b/>
              </w:rPr>
            </w:pPr>
          </w:p>
          <w:p w14:paraId="0CBF5DF5" w14:textId="77777777" w:rsidR="00144057" w:rsidRPr="006D0BB5" w:rsidRDefault="00144057" w:rsidP="00C670EF">
            <w:pPr>
              <w:spacing w:line="240" w:lineRule="auto"/>
              <w:ind w:left="113" w:right="113"/>
              <w:rPr>
                <w:rFonts w:asciiTheme="majorHAnsi" w:hAnsiTheme="majorHAnsi"/>
                <w:b/>
              </w:rPr>
            </w:pPr>
          </w:p>
          <w:p w14:paraId="24842EE9" w14:textId="77777777" w:rsidR="00144057" w:rsidRPr="006D0BB5" w:rsidRDefault="00144057" w:rsidP="00C670EF">
            <w:pPr>
              <w:spacing w:line="240" w:lineRule="auto"/>
              <w:ind w:left="113" w:right="113"/>
              <w:rPr>
                <w:rFonts w:asciiTheme="majorHAnsi" w:hAnsiTheme="majorHAnsi"/>
                <w:b/>
              </w:rPr>
            </w:pPr>
          </w:p>
        </w:tc>
      </w:tr>
      <w:tr w:rsidR="00144057" w:rsidRPr="006D0BB5" w14:paraId="6D3F2B1C" w14:textId="77777777" w:rsidTr="00C670EF">
        <w:trPr>
          <w:trHeight w:val="284"/>
        </w:trPr>
        <w:tc>
          <w:tcPr>
            <w:tcW w:w="9875" w:type="dxa"/>
            <w:gridSpan w:val="8"/>
            <w:shd w:val="clear" w:color="auto" w:fill="auto"/>
          </w:tcPr>
          <w:p w14:paraId="24A08C1F" w14:textId="77777777" w:rsidR="00144057" w:rsidRPr="006D0BB5" w:rsidRDefault="00144057" w:rsidP="00C670EF">
            <w:pPr>
              <w:spacing w:line="240" w:lineRule="auto"/>
              <w:ind w:left="113" w:right="113"/>
              <w:rPr>
                <w:rFonts w:asciiTheme="majorHAnsi" w:hAnsiTheme="majorHAnsi"/>
              </w:rPr>
            </w:pPr>
            <w:r w:rsidRPr="006D0BB5">
              <w:rPr>
                <w:rFonts w:asciiTheme="majorHAnsi" w:hAnsiTheme="majorHAnsi"/>
                <w:b/>
              </w:rPr>
              <w:t xml:space="preserve">Other financial contributions </w:t>
            </w:r>
            <w:r w:rsidRPr="006D0BB5">
              <w:rPr>
                <w:rFonts w:asciiTheme="majorHAnsi" w:hAnsiTheme="majorHAnsi"/>
              </w:rPr>
              <w:t>(name of foundation, sponsor, amount)</w:t>
            </w:r>
          </w:p>
          <w:p w14:paraId="3E2C38A2" w14:textId="77777777" w:rsidR="00684713" w:rsidRPr="006D0BB5" w:rsidRDefault="00B2273C" w:rsidP="00C670EF">
            <w:pPr>
              <w:spacing w:line="240" w:lineRule="auto"/>
              <w:ind w:left="113" w:right="113"/>
              <w:rPr>
                <w:rFonts w:asciiTheme="majorHAnsi" w:hAnsiTheme="majorHAnsi"/>
              </w:rPr>
            </w:pPr>
            <w:r w:rsidRPr="006D0BB5">
              <w:rPr>
                <w:rFonts w:asciiTheme="majorHAnsi" w:hAnsiTheme="majorHAnsi"/>
              </w:rPr>
              <w:fldChar w:fldCharType="begin">
                <w:ffData>
                  <w:name w:val="Text104"/>
                  <w:enabled/>
                  <w:calcOnExit w:val="0"/>
                  <w:textInput/>
                </w:ffData>
              </w:fldChar>
            </w:r>
            <w:bookmarkStart w:id="19" w:name="Text104"/>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19"/>
          </w:p>
          <w:p w14:paraId="4185819B" w14:textId="77777777" w:rsidR="00144057" w:rsidRPr="006D0BB5" w:rsidRDefault="00144057" w:rsidP="00C670EF">
            <w:pPr>
              <w:spacing w:line="240" w:lineRule="auto"/>
              <w:ind w:left="113" w:right="113"/>
              <w:rPr>
                <w:rFonts w:asciiTheme="majorHAnsi" w:hAnsiTheme="majorHAnsi"/>
                <w:b/>
              </w:rPr>
            </w:pPr>
          </w:p>
          <w:p w14:paraId="39CA0095" w14:textId="77777777" w:rsidR="00144057" w:rsidRPr="006D0BB5" w:rsidRDefault="00144057" w:rsidP="00C670EF">
            <w:pPr>
              <w:spacing w:line="240" w:lineRule="auto"/>
              <w:ind w:left="113" w:right="113"/>
              <w:rPr>
                <w:rFonts w:asciiTheme="majorHAnsi" w:hAnsiTheme="majorHAnsi"/>
                <w:b/>
              </w:rPr>
            </w:pPr>
          </w:p>
          <w:p w14:paraId="158535D7" w14:textId="77777777" w:rsidR="00144057" w:rsidRPr="006D0BB5" w:rsidRDefault="00144057" w:rsidP="00C670EF">
            <w:pPr>
              <w:spacing w:line="240" w:lineRule="auto"/>
              <w:ind w:left="113" w:right="113"/>
              <w:rPr>
                <w:rFonts w:asciiTheme="majorHAnsi" w:hAnsiTheme="majorHAnsi"/>
                <w:b/>
              </w:rPr>
            </w:pPr>
          </w:p>
          <w:p w14:paraId="326F2730" w14:textId="77777777" w:rsidR="00144057" w:rsidRPr="006D0BB5" w:rsidRDefault="00144057" w:rsidP="00C670EF">
            <w:pPr>
              <w:spacing w:line="240" w:lineRule="auto"/>
              <w:ind w:left="113" w:right="113"/>
              <w:rPr>
                <w:rFonts w:asciiTheme="majorHAnsi" w:hAnsiTheme="majorHAnsi"/>
                <w:b/>
              </w:rPr>
            </w:pPr>
          </w:p>
        </w:tc>
      </w:tr>
      <w:tr w:rsidR="00144057" w:rsidRPr="006D0BB5" w14:paraId="5D8BE567" w14:textId="77777777" w:rsidTr="00C670EF">
        <w:trPr>
          <w:trHeight w:val="284"/>
        </w:trPr>
        <w:tc>
          <w:tcPr>
            <w:tcW w:w="9875" w:type="dxa"/>
            <w:gridSpan w:val="8"/>
            <w:tcBorders>
              <w:bottom w:val="single" w:sz="4" w:space="0" w:color="auto"/>
            </w:tcBorders>
            <w:shd w:val="clear" w:color="auto" w:fill="auto"/>
          </w:tcPr>
          <w:p w14:paraId="2B65C6BC" w14:textId="56461930" w:rsidR="00144057" w:rsidRPr="006D0BB5" w:rsidRDefault="00144057" w:rsidP="00C670EF">
            <w:pPr>
              <w:spacing w:line="240" w:lineRule="auto"/>
              <w:ind w:left="113" w:right="113"/>
              <w:rPr>
                <w:rFonts w:asciiTheme="majorHAnsi" w:hAnsiTheme="majorHAnsi"/>
              </w:rPr>
            </w:pPr>
            <w:r w:rsidRPr="006D0BB5">
              <w:rPr>
                <w:rFonts w:asciiTheme="majorHAnsi" w:hAnsiTheme="majorHAnsi"/>
                <w:b/>
              </w:rPr>
              <w:t>Bank details of person/institute that should be refunded</w:t>
            </w:r>
            <w:r w:rsidRPr="006D0BB5">
              <w:rPr>
                <w:rFonts w:asciiTheme="majorHAnsi" w:hAnsiTheme="majorHAnsi"/>
                <w:b/>
              </w:rPr>
              <w:br/>
            </w:r>
            <w:r w:rsidRPr="006D0BB5">
              <w:rPr>
                <w:rFonts w:asciiTheme="majorHAnsi" w:hAnsiTheme="majorHAnsi"/>
              </w:rPr>
              <w:t xml:space="preserve">(name and address of bank, IBAN number and BIC </w:t>
            </w:r>
            <w:r w:rsidR="008821C3">
              <w:rPr>
                <w:rFonts w:asciiTheme="majorHAnsi" w:hAnsiTheme="majorHAnsi"/>
              </w:rPr>
              <w:t>and</w:t>
            </w:r>
            <w:r w:rsidRPr="006D0BB5">
              <w:rPr>
                <w:rFonts w:asciiTheme="majorHAnsi" w:hAnsiTheme="majorHAnsi"/>
              </w:rPr>
              <w:t xml:space="preserve"> SWIFT code)</w:t>
            </w:r>
          </w:p>
          <w:p w14:paraId="7A85F3FC" w14:textId="77777777" w:rsidR="00144057" w:rsidRPr="006D0BB5" w:rsidRDefault="00B2273C" w:rsidP="00C670EF">
            <w:pPr>
              <w:spacing w:line="240" w:lineRule="auto"/>
              <w:ind w:left="113" w:right="113"/>
              <w:rPr>
                <w:rFonts w:asciiTheme="majorHAnsi" w:hAnsiTheme="majorHAnsi"/>
              </w:rPr>
            </w:pPr>
            <w:r w:rsidRPr="006D0BB5">
              <w:rPr>
                <w:rFonts w:asciiTheme="majorHAnsi" w:hAnsiTheme="majorHAnsi"/>
              </w:rPr>
              <w:fldChar w:fldCharType="begin">
                <w:ffData>
                  <w:name w:val="Text106"/>
                  <w:enabled/>
                  <w:calcOnExit w:val="0"/>
                  <w:textInput/>
                </w:ffData>
              </w:fldChar>
            </w:r>
            <w:bookmarkStart w:id="20" w:name="Text106"/>
            <w:r w:rsidRPr="006D0BB5">
              <w:rPr>
                <w:rFonts w:asciiTheme="majorHAnsi" w:hAnsiTheme="majorHAnsi"/>
              </w:rPr>
              <w:instrText xml:space="preserve"> FORMTEXT </w:instrText>
            </w:r>
            <w:r w:rsidRPr="006D0BB5">
              <w:rPr>
                <w:rFonts w:asciiTheme="majorHAnsi" w:hAnsiTheme="majorHAnsi"/>
              </w:rPr>
            </w:r>
            <w:r w:rsidRPr="006D0BB5">
              <w:rPr>
                <w:rFonts w:asciiTheme="majorHAnsi" w:hAnsiTheme="majorHAnsi"/>
              </w:rPr>
              <w:fldChar w:fldCharType="separate"/>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noProof/>
              </w:rPr>
              <w:t> </w:t>
            </w:r>
            <w:r w:rsidRPr="006D0BB5">
              <w:rPr>
                <w:rFonts w:asciiTheme="majorHAnsi" w:hAnsiTheme="majorHAnsi"/>
              </w:rPr>
              <w:fldChar w:fldCharType="end"/>
            </w:r>
            <w:bookmarkEnd w:id="20"/>
          </w:p>
          <w:p w14:paraId="7FEDF4A4" w14:textId="77777777" w:rsidR="00144057" w:rsidRPr="006D0BB5" w:rsidRDefault="00144057" w:rsidP="00C670EF">
            <w:pPr>
              <w:spacing w:line="240" w:lineRule="auto"/>
              <w:ind w:left="113" w:right="113"/>
              <w:rPr>
                <w:rFonts w:asciiTheme="majorHAnsi" w:hAnsiTheme="majorHAnsi"/>
              </w:rPr>
            </w:pPr>
          </w:p>
          <w:p w14:paraId="66CF3F92" w14:textId="77777777" w:rsidR="00684713" w:rsidRPr="006D0BB5" w:rsidRDefault="00684713" w:rsidP="00C670EF">
            <w:pPr>
              <w:spacing w:line="240" w:lineRule="auto"/>
              <w:ind w:left="113" w:right="113"/>
              <w:rPr>
                <w:rFonts w:asciiTheme="majorHAnsi" w:hAnsiTheme="majorHAnsi"/>
              </w:rPr>
            </w:pPr>
          </w:p>
          <w:p w14:paraId="37C6B7F4" w14:textId="77777777" w:rsidR="00144057" w:rsidRPr="006D0BB5" w:rsidRDefault="00144057" w:rsidP="00C670EF">
            <w:pPr>
              <w:spacing w:line="240" w:lineRule="auto"/>
              <w:ind w:left="113" w:right="113"/>
              <w:rPr>
                <w:rFonts w:asciiTheme="majorHAnsi" w:hAnsiTheme="majorHAnsi"/>
              </w:rPr>
            </w:pPr>
          </w:p>
        </w:tc>
      </w:tr>
    </w:tbl>
    <w:p w14:paraId="5AEC917C" w14:textId="77777777" w:rsidR="006D0BB5" w:rsidRPr="006D0BB5" w:rsidRDefault="006D0BB5">
      <w:pPr>
        <w:rPr>
          <w:rFonts w:asciiTheme="majorHAnsi" w:hAnsiTheme="majorHAnsi"/>
        </w:rPr>
      </w:pPr>
      <w:r w:rsidRPr="006D0BB5">
        <w:rPr>
          <w:rFonts w:asciiTheme="majorHAnsi" w:hAnsiTheme="majorHAnsi"/>
        </w:rPr>
        <w:br w:type="page"/>
      </w:r>
    </w:p>
    <w:p w14:paraId="779FCBA5" w14:textId="4DC44BC3" w:rsidR="00684713" w:rsidRPr="006D0BB5" w:rsidRDefault="00684713" w:rsidP="0022562C">
      <w:pPr>
        <w:widowControl w:val="0"/>
        <w:autoSpaceDE w:val="0"/>
        <w:autoSpaceDN w:val="0"/>
        <w:adjustRightInd w:val="0"/>
        <w:spacing w:line="360" w:lineRule="auto"/>
        <w:rPr>
          <w:rFonts w:asciiTheme="majorHAnsi" w:hAnsiTheme="majorHAnsi"/>
          <w:bCs/>
        </w:rPr>
      </w:pPr>
    </w:p>
    <w:p w14:paraId="48545EC5" w14:textId="77777777" w:rsidR="007B3E1B" w:rsidRPr="006D0BB5" w:rsidRDefault="007B3E1B" w:rsidP="00684713">
      <w:pPr>
        <w:spacing w:line="360" w:lineRule="auto"/>
        <w:ind w:firstLine="567"/>
        <w:rPr>
          <w:rFonts w:asciiTheme="majorHAnsi" w:hAnsiTheme="majorHAnsi"/>
          <w:b/>
          <w:bCs/>
        </w:rPr>
      </w:pPr>
    </w:p>
    <w:p w14:paraId="67C47FB5" w14:textId="68759AEB" w:rsidR="00684713" w:rsidRPr="006D0BB5" w:rsidRDefault="00684713" w:rsidP="00684713">
      <w:pPr>
        <w:spacing w:line="360" w:lineRule="auto"/>
        <w:ind w:firstLine="567"/>
        <w:rPr>
          <w:rFonts w:asciiTheme="majorHAnsi" w:hAnsiTheme="majorHAnsi"/>
          <w:b/>
          <w:bCs/>
        </w:rPr>
      </w:pPr>
      <w:r w:rsidRPr="006D0BB5">
        <w:rPr>
          <w:rFonts w:asciiTheme="majorHAnsi" w:hAnsiTheme="majorHAnsi"/>
          <w:b/>
          <w:bCs/>
        </w:rPr>
        <w:t>Date</w:t>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t xml:space="preserve">Signature </w:t>
      </w:r>
      <w:r w:rsidR="00E17998">
        <w:rPr>
          <w:rFonts w:asciiTheme="majorHAnsi" w:hAnsiTheme="majorHAnsi"/>
          <w:b/>
          <w:bCs/>
        </w:rPr>
        <w:t>A</w:t>
      </w:r>
      <w:r w:rsidRPr="006D0BB5">
        <w:rPr>
          <w:rFonts w:asciiTheme="majorHAnsi" w:hAnsiTheme="majorHAnsi"/>
          <w:b/>
          <w:bCs/>
        </w:rPr>
        <w:t>pplicant</w:t>
      </w:r>
    </w:p>
    <w:p w14:paraId="78644247" w14:textId="77777777" w:rsidR="007C23B4" w:rsidRPr="006D0BB5" w:rsidRDefault="00B2273C" w:rsidP="00684713">
      <w:pPr>
        <w:spacing w:line="360" w:lineRule="auto"/>
        <w:ind w:firstLine="567"/>
        <w:rPr>
          <w:rFonts w:asciiTheme="majorHAnsi" w:hAnsiTheme="majorHAnsi"/>
          <w:bCs/>
          <w:noProof/>
        </w:rPr>
      </w:pPr>
      <w:r w:rsidRPr="006D0BB5">
        <w:rPr>
          <w:rFonts w:asciiTheme="majorHAnsi" w:hAnsiTheme="majorHAnsi"/>
          <w:bCs/>
        </w:rPr>
        <w:fldChar w:fldCharType="begin">
          <w:ffData>
            <w:name w:val="Text112"/>
            <w:enabled/>
            <w:calcOnExit w:val="0"/>
            <w:textInput/>
          </w:ffData>
        </w:fldChar>
      </w:r>
      <w:bookmarkStart w:id="21" w:name="Text112"/>
      <w:r w:rsidRPr="006D0BB5">
        <w:rPr>
          <w:rFonts w:asciiTheme="majorHAnsi" w:hAnsiTheme="majorHAnsi"/>
          <w:bCs/>
        </w:rPr>
        <w:instrText xml:space="preserve"> FORMTEXT </w:instrText>
      </w:r>
      <w:r w:rsidRPr="006D0BB5">
        <w:rPr>
          <w:rFonts w:asciiTheme="majorHAnsi" w:hAnsiTheme="majorHAnsi"/>
          <w:bCs/>
        </w:rPr>
      </w:r>
      <w:r w:rsidRPr="006D0BB5">
        <w:rPr>
          <w:rFonts w:asciiTheme="majorHAnsi" w:hAnsiTheme="majorHAnsi"/>
          <w:bCs/>
        </w:rPr>
        <w:fldChar w:fldCharType="separate"/>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noProof/>
        </w:rPr>
        <w:t> </w:t>
      </w:r>
    </w:p>
    <w:p w14:paraId="394FA3D7" w14:textId="77777777" w:rsidR="00684713" w:rsidRPr="006D0BB5" w:rsidRDefault="00B2273C" w:rsidP="00684713">
      <w:pPr>
        <w:spacing w:line="360" w:lineRule="auto"/>
        <w:ind w:firstLine="567"/>
        <w:rPr>
          <w:rFonts w:asciiTheme="majorHAnsi" w:hAnsiTheme="majorHAnsi"/>
          <w:bCs/>
        </w:rPr>
      </w:pPr>
      <w:r w:rsidRPr="006D0BB5">
        <w:rPr>
          <w:rFonts w:asciiTheme="majorHAnsi" w:hAnsiTheme="majorHAnsi"/>
          <w:bCs/>
        </w:rPr>
        <w:fldChar w:fldCharType="end"/>
      </w:r>
      <w:bookmarkEnd w:id="21"/>
    </w:p>
    <w:p w14:paraId="3F4D474C" w14:textId="77777777" w:rsidR="00B2273C" w:rsidRPr="006D0BB5" w:rsidRDefault="00B2273C" w:rsidP="00684713">
      <w:pPr>
        <w:spacing w:line="360" w:lineRule="auto"/>
        <w:ind w:firstLine="567"/>
        <w:rPr>
          <w:rFonts w:asciiTheme="majorHAnsi" w:hAnsiTheme="majorHAnsi"/>
          <w:bCs/>
        </w:rPr>
      </w:pPr>
    </w:p>
    <w:p w14:paraId="12B5006F" w14:textId="77777777" w:rsidR="007B3E1B" w:rsidRPr="006D0BB5" w:rsidRDefault="007B3E1B" w:rsidP="00684713">
      <w:pPr>
        <w:spacing w:line="360" w:lineRule="auto"/>
        <w:ind w:firstLine="567"/>
        <w:rPr>
          <w:rFonts w:asciiTheme="majorHAnsi" w:hAnsiTheme="majorHAnsi"/>
          <w:bCs/>
        </w:rPr>
      </w:pPr>
    </w:p>
    <w:p w14:paraId="44DE6349" w14:textId="194758A9" w:rsidR="00684713" w:rsidRPr="006D0BB5" w:rsidRDefault="00684713" w:rsidP="00684713">
      <w:pPr>
        <w:spacing w:line="360" w:lineRule="auto"/>
        <w:ind w:firstLine="567"/>
        <w:rPr>
          <w:rFonts w:asciiTheme="majorHAnsi" w:hAnsiTheme="majorHAnsi"/>
          <w:bCs/>
        </w:rPr>
      </w:pPr>
      <w:r w:rsidRPr="006D0BB5">
        <w:rPr>
          <w:rFonts w:asciiTheme="majorHAnsi" w:hAnsiTheme="majorHAnsi"/>
          <w:bCs/>
        </w:rPr>
        <w:t>I support the application</w:t>
      </w:r>
      <w:r w:rsidR="00E17998">
        <w:rPr>
          <w:rFonts w:asciiTheme="majorHAnsi" w:hAnsiTheme="majorHAnsi"/>
          <w:bCs/>
        </w:rPr>
        <w:t>;</w:t>
      </w:r>
    </w:p>
    <w:p w14:paraId="2293D3DE" w14:textId="02C50576" w:rsidR="00684713" w:rsidRPr="006D0BB5" w:rsidRDefault="00684713" w:rsidP="00684713">
      <w:pPr>
        <w:spacing w:line="360" w:lineRule="auto"/>
        <w:ind w:firstLine="567"/>
        <w:rPr>
          <w:rFonts w:asciiTheme="majorHAnsi" w:hAnsiTheme="majorHAnsi"/>
          <w:b/>
          <w:bCs/>
        </w:rPr>
      </w:pPr>
      <w:r w:rsidRPr="006D0BB5">
        <w:rPr>
          <w:rFonts w:asciiTheme="majorHAnsi" w:hAnsiTheme="majorHAnsi"/>
          <w:b/>
          <w:bCs/>
        </w:rPr>
        <w:t>Date</w:t>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r>
      <w:r w:rsidRPr="006D0BB5">
        <w:rPr>
          <w:rFonts w:asciiTheme="majorHAnsi" w:hAnsiTheme="majorHAnsi"/>
          <w:b/>
          <w:bCs/>
        </w:rPr>
        <w:tab/>
        <w:t>Signature Principal Investigator</w:t>
      </w:r>
    </w:p>
    <w:p w14:paraId="1C33B827" w14:textId="77777777" w:rsidR="00B2273C" w:rsidRPr="006D0BB5" w:rsidRDefault="00B2273C" w:rsidP="00684713">
      <w:pPr>
        <w:spacing w:line="360" w:lineRule="auto"/>
        <w:ind w:firstLine="567"/>
        <w:rPr>
          <w:rFonts w:asciiTheme="majorHAnsi" w:hAnsiTheme="majorHAnsi"/>
        </w:rPr>
      </w:pPr>
      <w:r w:rsidRPr="006D0BB5">
        <w:rPr>
          <w:rFonts w:asciiTheme="majorHAnsi" w:hAnsiTheme="majorHAnsi"/>
          <w:bCs/>
        </w:rPr>
        <w:fldChar w:fldCharType="begin">
          <w:ffData>
            <w:name w:val="Text113"/>
            <w:enabled/>
            <w:calcOnExit w:val="0"/>
            <w:textInput/>
          </w:ffData>
        </w:fldChar>
      </w:r>
      <w:bookmarkStart w:id="22" w:name="Text113"/>
      <w:r w:rsidRPr="006D0BB5">
        <w:rPr>
          <w:rFonts w:asciiTheme="majorHAnsi" w:hAnsiTheme="majorHAnsi"/>
          <w:bCs/>
        </w:rPr>
        <w:instrText xml:space="preserve"> FORMTEXT </w:instrText>
      </w:r>
      <w:r w:rsidRPr="006D0BB5">
        <w:rPr>
          <w:rFonts w:asciiTheme="majorHAnsi" w:hAnsiTheme="majorHAnsi"/>
          <w:bCs/>
        </w:rPr>
      </w:r>
      <w:r w:rsidRPr="006D0BB5">
        <w:rPr>
          <w:rFonts w:asciiTheme="majorHAnsi" w:hAnsiTheme="majorHAnsi"/>
          <w:bCs/>
        </w:rPr>
        <w:fldChar w:fldCharType="separate"/>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noProof/>
        </w:rPr>
        <w:t> </w:t>
      </w:r>
      <w:r w:rsidRPr="006D0BB5">
        <w:rPr>
          <w:rFonts w:asciiTheme="majorHAnsi" w:hAnsiTheme="majorHAnsi"/>
          <w:bCs/>
        </w:rPr>
        <w:fldChar w:fldCharType="end"/>
      </w:r>
      <w:bookmarkEnd w:id="22"/>
    </w:p>
    <w:sectPr w:rsidR="00B2273C" w:rsidRPr="006D0BB5" w:rsidSect="00EE75BA">
      <w:headerReference w:type="default" r:id="rId14"/>
      <w:footerReference w:type="default" r:id="rId15"/>
      <w:headerReference w:type="first" r:id="rId16"/>
      <w:footerReference w:type="first" r:id="rId17"/>
      <w:pgSz w:w="11906" w:h="16838" w:code="9"/>
      <w:pgMar w:top="1560" w:right="907" w:bottom="1418" w:left="1134"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AE96" w14:textId="77777777" w:rsidR="003E678A" w:rsidRDefault="003E678A">
      <w:r>
        <w:separator/>
      </w:r>
    </w:p>
  </w:endnote>
  <w:endnote w:type="continuationSeparator" w:id="0">
    <w:p w14:paraId="0D430055" w14:textId="77777777" w:rsidR="003E678A" w:rsidRDefault="003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CAF2" w14:textId="77777777" w:rsidR="00BB116A" w:rsidRDefault="00C670EF" w:rsidP="00511FB1">
    <w:pPr>
      <w:pStyle w:val="Fuzeile"/>
    </w:pPr>
    <w:r>
      <w:t xml:space="preserve">Page </w:t>
    </w:r>
    <w:r>
      <w:fldChar w:fldCharType="begin"/>
    </w:r>
    <w:r>
      <w:instrText xml:space="preserve"> PAGE  </w:instrText>
    </w:r>
    <w:r>
      <w:fldChar w:fldCharType="separate"/>
    </w:r>
    <w:r>
      <w:rPr>
        <w:noProof/>
      </w:rPr>
      <w:t>2</w:t>
    </w:r>
    <w:r>
      <w:fldChar w:fldCharType="end"/>
    </w:r>
    <w:r>
      <w:t>/</w:t>
    </w:r>
    <w:r w:rsidR="00E14E63">
      <w:rPr>
        <w:noProof/>
      </w:rPr>
      <w:fldChar w:fldCharType="begin"/>
    </w:r>
    <w:r w:rsidR="00E14E63">
      <w:rPr>
        <w:noProof/>
      </w:rPr>
      <w:instrText xml:space="preserve"> NUMPAGES  </w:instrText>
    </w:r>
    <w:r w:rsidR="00E14E63">
      <w:rPr>
        <w:noProof/>
      </w:rPr>
      <w:fldChar w:fldCharType="separate"/>
    </w:r>
    <w:r>
      <w:rPr>
        <w:noProof/>
      </w:rPr>
      <w:t>2</w:t>
    </w:r>
    <w:r w:rsidR="00E14E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0DA7" w14:textId="77777777" w:rsidR="00BB116A" w:rsidRDefault="00C670EF" w:rsidP="00511FB1">
    <w:pPr>
      <w:pStyle w:val="Fuzeile"/>
    </w:pPr>
    <w:r w:rsidRPr="005B4816">
      <w:t>Page</w:t>
    </w:r>
    <w:r>
      <w:t xml:space="preserve"> </w:t>
    </w:r>
    <w:r>
      <w:fldChar w:fldCharType="begin"/>
    </w:r>
    <w:r>
      <w:instrText xml:space="preserve"> PAGE  </w:instrText>
    </w:r>
    <w:r>
      <w:fldChar w:fldCharType="separate"/>
    </w:r>
    <w:r>
      <w:rPr>
        <w:noProof/>
      </w:rPr>
      <w:t>1</w:t>
    </w:r>
    <w:r>
      <w:fldChar w:fldCharType="end"/>
    </w:r>
    <w:r>
      <w:t>/</w:t>
    </w:r>
    <w:r w:rsidR="00E14E63">
      <w:rPr>
        <w:noProof/>
      </w:rPr>
      <w:fldChar w:fldCharType="begin"/>
    </w:r>
    <w:r w:rsidR="00E14E63">
      <w:rPr>
        <w:noProof/>
      </w:rPr>
      <w:instrText xml:space="preserve"> NUMPAGES  </w:instrText>
    </w:r>
    <w:r w:rsidR="00E14E63">
      <w:rPr>
        <w:noProof/>
      </w:rPr>
      <w:fldChar w:fldCharType="separate"/>
    </w:r>
    <w:r>
      <w:rPr>
        <w:noProof/>
      </w:rPr>
      <w:t>2</w:t>
    </w:r>
    <w:r w:rsidR="00E14E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15F0" w14:textId="77777777" w:rsidR="003E678A" w:rsidRDefault="003E678A">
      <w:r>
        <w:separator/>
      </w:r>
    </w:p>
  </w:footnote>
  <w:footnote w:type="continuationSeparator" w:id="0">
    <w:p w14:paraId="56BCF343" w14:textId="77777777" w:rsidR="003E678A" w:rsidRDefault="003E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526" w14:textId="338CA614" w:rsidR="00EE75BA" w:rsidRPr="0066118E" w:rsidRDefault="00CB7BCA" w:rsidP="00511FB1">
    <w:pPr>
      <w:pStyle w:val="Kopfzeile"/>
      <w:rPr>
        <w:noProof/>
      </w:rPr>
    </w:pPr>
    <w:r>
      <w:rPr>
        <w:rFonts w:asciiTheme="majorHAnsi" w:hAnsiTheme="majorHAnsi"/>
        <w:color w:val="7F7F7F" w:themeColor="text1" w:themeTint="80"/>
      </w:rPr>
      <w:t xml:space="preserve">COMPREHENSIVE </w:t>
    </w:r>
    <w:r w:rsidRPr="006D0BB5">
      <w:rPr>
        <w:rFonts w:asciiTheme="majorHAnsi" w:hAnsiTheme="majorHAnsi"/>
        <w:color w:val="7F7F7F" w:themeColor="text1" w:themeTint="80"/>
      </w:rPr>
      <w:t xml:space="preserve">CANCER CENTER </w:t>
    </w:r>
    <w:r w:rsidRPr="00CB7BCA">
      <w:rPr>
        <w:rFonts w:asciiTheme="majorHAnsi" w:hAnsiTheme="majorHAnsi"/>
        <w:color w:val="7F7F7F" w:themeColor="text1" w:themeTint="80"/>
      </w:rPr>
      <w:t>ZURICH</w:t>
    </w:r>
    <w:r>
      <w:rPr>
        <w:rFonts w:asciiTheme="majorHAnsi" w:hAnsiTheme="majorHAnsi"/>
        <w:color w:val="7F7F7F" w:themeColor="text1" w:themeTint="80"/>
      </w:rPr>
      <w:t xml:space="preserve"> (CCCZ</w:t>
    </w:r>
    <w:r w:rsidR="00EE75BA">
      <w:rPr>
        <w:rFonts w:asciiTheme="majorHAnsi" w:hAnsiTheme="majorHAnsi"/>
        <w:color w:val="7F7F7F" w:themeColor="text1" w:themeTint="80"/>
      </w:rPr>
      <w:t>)</w:t>
    </w:r>
    <w:r w:rsidRPr="0066118E">
      <w:rPr>
        <w:noProof/>
      </w:rPr>
      <w:t xml:space="preserve"> </w:t>
    </w:r>
  </w:p>
  <w:p w14:paraId="61724204" w14:textId="076387B1" w:rsidR="00EE75BA" w:rsidRDefault="00C638AF" w:rsidP="00EE75BA">
    <w:pPr>
      <w:pStyle w:val="Fuzeile"/>
      <w:ind w:right="360"/>
      <w:rPr>
        <w:rFonts w:asciiTheme="majorHAnsi" w:hAnsiTheme="majorHAnsi" w:cstheme="majorHAnsi"/>
        <w:sz w:val="18"/>
        <w:szCs w:val="28"/>
      </w:rPr>
    </w:pPr>
    <w:r>
      <w:rPr>
        <w:rFonts w:asciiTheme="majorHAnsi" w:hAnsiTheme="majorHAnsi" w:cstheme="majorHAnsi"/>
        <w:sz w:val="18"/>
        <w:szCs w:val="28"/>
      </w:rPr>
      <w:t xml:space="preserve">Scientific </w:t>
    </w:r>
    <w:r w:rsidR="00EE75BA">
      <w:rPr>
        <w:rFonts w:asciiTheme="majorHAnsi" w:hAnsiTheme="majorHAnsi" w:cstheme="majorHAnsi"/>
        <w:sz w:val="18"/>
        <w:szCs w:val="28"/>
      </w:rPr>
      <w:t xml:space="preserve">Education </w:t>
    </w:r>
    <w:r>
      <w:rPr>
        <w:rFonts w:asciiTheme="majorHAnsi" w:hAnsiTheme="majorHAnsi" w:cstheme="majorHAnsi"/>
        <w:sz w:val="18"/>
        <w:szCs w:val="28"/>
      </w:rPr>
      <w:t xml:space="preserve">Travel </w:t>
    </w:r>
    <w:r w:rsidR="00EE75BA">
      <w:rPr>
        <w:rFonts w:asciiTheme="majorHAnsi" w:hAnsiTheme="majorHAnsi" w:cstheme="majorHAnsi"/>
        <w:sz w:val="18"/>
        <w:szCs w:val="28"/>
      </w:rPr>
      <w:t>Grant</w:t>
    </w:r>
    <w:r>
      <w:rPr>
        <w:rFonts w:asciiTheme="majorHAnsi" w:hAnsiTheme="majorHAnsi" w:cstheme="majorHAnsi"/>
        <w:sz w:val="18"/>
        <w:szCs w:val="28"/>
      </w:rPr>
      <w:t>s</w:t>
    </w:r>
  </w:p>
  <w:p w14:paraId="775B6F3D" w14:textId="77777777" w:rsidR="00EE75BA" w:rsidRPr="002872B4" w:rsidRDefault="00EE75BA" w:rsidP="00EE75BA">
    <w:pPr>
      <w:pStyle w:val="Fuzeile"/>
      <w:ind w:right="360"/>
      <w:rPr>
        <w:rFonts w:asciiTheme="majorHAnsi" w:hAnsiTheme="majorHAnsi" w:cstheme="majorHAnsi"/>
        <w:sz w:val="14"/>
        <w:szCs w:val="18"/>
      </w:rPr>
    </w:pPr>
    <w:r>
      <w:rPr>
        <w:rFonts w:asciiTheme="majorHAnsi" w:hAnsiTheme="majorHAnsi" w:cstheme="majorHAnsi"/>
        <w:sz w:val="18"/>
        <w:szCs w:val="28"/>
      </w:rPr>
      <w:t xml:space="preserve">Call and guidelines </w:t>
    </w:r>
    <w:r w:rsidRPr="002872B4">
      <w:rPr>
        <w:rFonts w:asciiTheme="majorHAnsi" w:hAnsiTheme="majorHAnsi" w:cstheme="majorHAnsi"/>
        <w:sz w:val="14"/>
        <w:szCs w:val="22"/>
      </w:rPr>
      <w:t>(V</w:t>
    </w:r>
    <w:r w:rsidRPr="002872B4">
      <w:rPr>
        <w:rFonts w:asciiTheme="majorHAnsi" w:hAnsiTheme="majorHAnsi" w:cstheme="majorHAnsi"/>
        <w:sz w:val="14"/>
        <w:szCs w:val="18"/>
      </w:rPr>
      <w:t>1.0_</w:t>
    </w:r>
    <w:r>
      <w:rPr>
        <w:rFonts w:asciiTheme="majorHAnsi" w:hAnsiTheme="majorHAnsi" w:cstheme="majorHAnsi"/>
        <w:sz w:val="14"/>
        <w:szCs w:val="18"/>
      </w:rPr>
      <w:t>Mar 2024</w:t>
    </w:r>
    <w:r w:rsidRPr="002872B4">
      <w:rPr>
        <w:rFonts w:asciiTheme="majorHAnsi" w:hAnsiTheme="majorHAnsi" w:cstheme="majorHAnsi"/>
        <w:sz w:val="14"/>
        <w:szCs w:val="18"/>
      </w:rPr>
      <w:t>)</w:t>
    </w:r>
  </w:p>
  <w:p w14:paraId="30F2CE17" w14:textId="5F3AA741" w:rsidR="00BB116A" w:rsidRDefault="001E0358" w:rsidP="00511FB1">
    <w:pPr>
      <w:pStyle w:val="Kopfzeile"/>
    </w:pPr>
    <w:r>
      <w:rPr>
        <w:noProof/>
        <w:lang w:val="de-DE"/>
      </w:rPr>
      <mc:AlternateContent>
        <mc:Choice Requires="wps">
          <w:drawing>
            <wp:anchor distT="0" distB="0" distL="114300" distR="114300" simplePos="0" relativeHeight="251657216" behindDoc="0" locked="1" layoutInCell="1" allowOverlap="1" wp14:anchorId="431929EF" wp14:editId="376A974F">
              <wp:simplePos x="0" y="0"/>
              <wp:positionH relativeFrom="page">
                <wp:posOffset>4857750</wp:posOffset>
              </wp:positionH>
              <wp:positionV relativeFrom="page">
                <wp:posOffset>334645</wp:posOffset>
              </wp:positionV>
              <wp:extent cx="2124075" cy="587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E9A" w14:textId="77777777" w:rsidR="00BB116A" w:rsidRPr="0084116D" w:rsidRDefault="00BB116A" w:rsidP="006D0BB5">
                          <w:pPr>
                            <w:pStyle w:val="Universittseinhei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929EF" id="_x0000_t202" coordsize="21600,21600" o:spt="202" path="m,l,21600r21600,l21600,xe">
              <v:stroke joinstyle="miter"/>
              <v:path gradientshapeok="t" o:connecttype="rect"/>
            </v:shapetype>
            <v:shape id="Text Box 3" o:spid="_x0000_s1026" type="#_x0000_t202" style="position:absolute;margin-left:382.5pt;margin-top:26.35pt;width:167.25pt;height:4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" filled="f" stroked="f">
              <v:path arrowok="t"/>
              <v:textbox inset="0,0,0,0">
                <w:txbxContent>
                  <w:p w14:paraId="5D04CE9A" w14:textId="77777777" w:rsidR="00BB116A" w:rsidRPr="0084116D" w:rsidRDefault="00BB116A" w:rsidP="006D0BB5">
                    <w:pPr>
                      <w:pStyle w:val="Universittseinhei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CBBC" w14:textId="77777777" w:rsidR="00056F02" w:rsidRPr="00A0760C" w:rsidRDefault="00056F02" w:rsidP="00056F02">
    <w:pPr>
      <w:pStyle w:val="Kopfzeile"/>
      <w:rPr>
        <w:rFonts w:asciiTheme="majorHAnsi" w:hAnsiTheme="majorHAnsi" w:cstheme="majorHAnsi"/>
        <w:caps/>
        <w:sz w:val="36"/>
        <w:szCs w:val="48"/>
      </w:rPr>
    </w:pPr>
    <w:bookmarkStart w:id="23" w:name="_Hlk83040775"/>
    <w:r w:rsidRPr="00A0760C">
      <w:rPr>
        <w:rFonts w:asciiTheme="majorHAnsi" w:hAnsiTheme="majorHAnsi" w:cstheme="majorHAnsi"/>
        <w:caps/>
        <w:sz w:val="36"/>
        <w:szCs w:val="48"/>
      </w:rPr>
      <w:t>COMPREHENSIVE Cancer Center Zurich</w:t>
    </w:r>
  </w:p>
  <w:p w14:paraId="390DD120" w14:textId="6779FBC2" w:rsidR="00056F02" w:rsidRDefault="00056F02" w:rsidP="00056F02">
    <w:pPr>
      <w:pStyle w:val="Fuzeile"/>
      <w:ind w:right="360"/>
      <w:rPr>
        <w:rFonts w:asciiTheme="majorHAnsi" w:hAnsiTheme="majorHAnsi" w:cstheme="majorHAnsi"/>
        <w:sz w:val="18"/>
        <w:szCs w:val="28"/>
      </w:rPr>
    </w:pPr>
    <w:r>
      <w:rPr>
        <w:rFonts w:asciiTheme="majorHAnsi" w:hAnsiTheme="majorHAnsi" w:cstheme="majorHAnsi"/>
        <w:sz w:val="18"/>
        <w:szCs w:val="28"/>
      </w:rPr>
      <w:t>Education and Training Grant</w:t>
    </w:r>
  </w:p>
  <w:p w14:paraId="621C8CC5" w14:textId="77777777" w:rsidR="00056F02" w:rsidRPr="002872B4" w:rsidRDefault="00056F02" w:rsidP="00056F02">
    <w:pPr>
      <w:pStyle w:val="Fuzeile"/>
      <w:ind w:right="360"/>
      <w:rPr>
        <w:rFonts w:asciiTheme="majorHAnsi" w:hAnsiTheme="majorHAnsi" w:cstheme="majorHAnsi"/>
        <w:sz w:val="14"/>
        <w:szCs w:val="18"/>
      </w:rPr>
    </w:pPr>
    <w:r>
      <w:rPr>
        <w:rFonts w:asciiTheme="majorHAnsi" w:hAnsiTheme="majorHAnsi" w:cstheme="majorHAnsi"/>
        <w:sz w:val="18"/>
        <w:szCs w:val="28"/>
      </w:rPr>
      <w:t xml:space="preserve">Call and guidelines </w:t>
    </w:r>
    <w:r w:rsidRPr="002872B4">
      <w:rPr>
        <w:rFonts w:asciiTheme="majorHAnsi" w:hAnsiTheme="majorHAnsi" w:cstheme="majorHAnsi"/>
        <w:sz w:val="14"/>
        <w:szCs w:val="22"/>
      </w:rPr>
      <w:t>(V</w:t>
    </w:r>
    <w:r w:rsidRPr="002872B4">
      <w:rPr>
        <w:rFonts w:asciiTheme="majorHAnsi" w:hAnsiTheme="majorHAnsi" w:cstheme="majorHAnsi"/>
        <w:sz w:val="14"/>
        <w:szCs w:val="18"/>
      </w:rPr>
      <w:t>1.0_</w:t>
    </w:r>
    <w:bookmarkEnd w:id="23"/>
    <w:r>
      <w:rPr>
        <w:rFonts w:asciiTheme="majorHAnsi" w:hAnsiTheme="majorHAnsi" w:cstheme="majorHAnsi"/>
        <w:sz w:val="14"/>
        <w:szCs w:val="18"/>
      </w:rPr>
      <w:t>Mar 2024</w:t>
    </w:r>
    <w:r w:rsidRPr="002872B4">
      <w:rPr>
        <w:rFonts w:asciiTheme="majorHAnsi" w:hAnsiTheme="majorHAnsi" w:cstheme="majorHAnsi"/>
        <w:sz w:val="14"/>
        <w:szCs w:val="18"/>
      </w:rPr>
      <w:t>)</w:t>
    </w:r>
  </w:p>
  <w:p w14:paraId="590D8269" w14:textId="4DD15C46" w:rsidR="00BB116A" w:rsidRPr="00056F02" w:rsidRDefault="00BB116A" w:rsidP="00056F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EB5"/>
    <w:multiLevelType w:val="hybridMultilevel"/>
    <w:tmpl w:val="24B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1472A"/>
    <w:multiLevelType w:val="multilevel"/>
    <w:tmpl w:val="9E5C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A7101"/>
    <w:multiLevelType w:val="hybridMultilevel"/>
    <w:tmpl w:val="F51A7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5FD62A7"/>
    <w:multiLevelType w:val="multilevel"/>
    <w:tmpl w:val="F428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75289"/>
    <w:multiLevelType w:val="multilevel"/>
    <w:tmpl w:val="3CF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019754">
    <w:abstractNumId w:val="4"/>
  </w:num>
  <w:num w:numId="2" w16cid:durableId="225799126">
    <w:abstractNumId w:val="1"/>
  </w:num>
  <w:num w:numId="3" w16cid:durableId="2118791472">
    <w:abstractNumId w:val="3"/>
  </w:num>
  <w:num w:numId="4" w16cid:durableId="1624336909">
    <w:abstractNumId w:val="2"/>
  </w:num>
  <w:num w:numId="5" w16cid:durableId="140772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F"/>
    <w:rsid w:val="000005F8"/>
    <w:rsid w:val="00055BD5"/>
    <w:rsid w:val="00056F02"/>
    <w:rsid w:val="00060E84"/>
    <w:rsid w:val="00094F44"/>
    <w:rsid w:val="000C47EE"/>
    <w:rsid w:val="00126E38"/>
    <w:rsid w:val="00144057"/>
    <w:rsid w:val="0016051A"/>
    <w:rsid w:val="001C6ACA"/>
    <w:rsid w:val="001E0358"/>
    <w:rsid w:val="001F1317"/>
    <w:rsid w:val="00215C6F"/>
    <w:rsid w:val="0022562C"/>
    <w:rsid w:val="00274834"/>
    <w:rsid w:val="00285640"/>
    <w:rsid w:val="00352653"/>
    <w:rsid w:val="003830B6"/>
    <w:rsid w:val="003929D7"/>
    <w:rsid w:val="003E678A"/>
    <w:rsid w:val="004333AE"/>
    <w:rsid w:val="00446304"/>
    <w:rsid w:val="00543B60"/>
    <w:rsid w:val="0054511C"/>
    <w:rsid w:val="00567940"/>
    <w:rsid w:val="005E0CFE"/>
    <w:rsid w:val="0064313E"/>
    <w:rsid w:val="00645034"/>
    <w:rsid w:val="0066118E"/>
    <w:rsid w:val="00673FB5"/>
    <w:rsid w:val="00684713"/>
    <w:rsid w:val="0068617F"/>
    <w:rsid w:val="006D0BB5"/>
    <w:rsid w:val="006F4485"/>
    <w:rsid w:val="00721E4C"/>
    <w:rsid w:val="007B3E1B"/>
    <w:rsid w:val="007C23B4"/>
    <w:rsid w:val="00831D38"/>
    <w:rsid w:val="008821C3"/>
    <w:rsid w:val="008C40D1"/>
    <w:rsid w:val="008E68F4"/>
    <w:rsid w:val="00AF7EBD"/>
    <w:rsid w:val="00B2273C"/>
    <w:rsid w:val="00B8787C"/>
    <w:rsid w:val="00BB116A"/>
    <w:rsid w:val="00BC2936"/>
    <w:rsid w:val="00C638AF"/>
    <w:rsid w:val="00C670EF"/>
    <w:rsid w:val="00CA3C97"/>
    <w:rsid w:val="00CB44F0"/>
    <w:rsid w:val="00CB7BCA"/>
    <w:rsid w:val="00D62D99"/>
    <w:rsid w:val="00DD7034"/>
    <w:rsid w:val="00E14E63"/>
    <w:rsid w:val="00E17998"/>
    <w:rsid w:val="00E254AA"/>
    <w:rsid w:val="00E52EAD"/>
    <w:rsid w:val="00E65D15"/>
    <w:rsid w:val="00E76EB0"/>
    <w:rsid w:val="00EE75BA"/>
    <w:rsid w:val="00FB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F000E"/>
  <w15:chartTrackingRefBased/>
  <w15:docId w15:val="{3F76D15A-1D42-604E-B568-EC0AC88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2E0"/>
    <w:pPr>
      <w:spacing w:line="280" w:lineRule="atLeast"/>
    </w:pPr>
    <w:rPr>
      <w:rFonts w:ascii="Arial" w:hAnsi="Arial" w:cs="Arial"/>
      <w:lang w:eastAsia="zh-TW"/>
    </w:rPr>
  </w:style>
  <w:style w:type="paragraph" w:styleId="berschrift1">
    <w:name w:val="heading 1"/>
    <w:basedOn w:val="Standard"/>
    <w:next w:val="Standard"/>
    <w:qFormat/>
    <w:rsid w:val="00FA5A2C"/>
    <w:pPr>
      <w:keepNext/>
      <w:outlineLvl w:val="0"/>
    </w:pPr>
    <w:rPr>
      <w:b/>
      <w:bCs/>
      <w:kern w:val="32"/>
      <w:sz w:val="24"/>
      <w:szCs w:val="24"/>
    </w:rPr>
  </w:style>
  <w:style w:type="paragraph" w:styleId="berschrift2">
    <w:name w:val="heading 2"/>
    <w:basedOn w:val="Standard"/>
    <w:next w:val="Standard"/>
    <w:qFormat/>
    <w:rsid w:val="00FA5A2C"/>
    <w:pPr>
      <w:keepNext/>
      <w:outlineLvl w:val="1"/>
    </w:pPr>
    <w:rPr>
      <w:b/>
      <w:bCs/>
    </w:rPr>
  </w:style>
  <w:style w:type="paragraph" w:styleId="berschrift3">
    <w:name w:val="heading 3"/>
    <w:basedOn w:val="Standard"/>
    <w:next w:val="Standard"/>
    <w:qFormat/>
    <w:rsid w:val="00FA5A2C"/>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40CC4"/>
    <w:pPr>
      <w:tabs>
        <w:tab w:val="center" w:pos="4536"/>
        <w:tab w:val="right" w:pos="9072"/>
      </w:tabs>
    </w:pPr>
  </w:style>
  <w:style w:type="paragraph" w:styleId="Fuzeile">
    <w:name w:val="footer"/>
    <w:basedOn w:val="Standard"/>
    <w:link w:val="FuzeileZchn"/>
    <w:uiPriority w:val="99"/>
    <w:rsid w:val="00C43674"/>
    <w:pPr>
      <w:tabs>
        <w:tab w:val="right" w:pos="9015"/>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Dokumententyp">
    <w:name w:val="Dokumententyp"/>
    <w:basedOn w:val="Standard"/>
    <w:rsid w:val="00FA5A2C"/>
    <w:rPr>
      <w:b/>
      <w:bCs/>
    </w:rPr>
  </w:style>
  <w:style w:type="paragraph" w:customStyle="1" w:styleId="Lead">
    <w:name w:val="Lead"/>
    <w:basedOn w:val="Standard"/>
    <w:rsid w:val="00EB36C9"/>
    <w:rPr>
      <w:b/>
      <w:bCs/>
    </w:rPr>
  </w:style>
  <w:style w:type="paragraph" w:customStyle="1" w:styleId="Untereinheit">
    <w:name w:val="Untereinheit"/>
    <w:basedOn w:val="Universittseinheit"/>
    <w:rsid w:val="00A26EF1"/>
    <w:rPr>
      <w:b w:val="0"/>
      <w:bCs w:val="0"/>
      <w:lang w:val="de-CH"/>
    </w:rPr>
  </w:style>
  <w:style w:type="paragraph" w:styleId="Sprechblasentext">
    <w:name w:val="Balloon Text"/>
    <w:basedOn w:val="Standard"/>
    <w:link w:val="SprechblasentextZchn"/>
    <w:uiPriority w:val="99"/>
    <w:semiHidden/>
    <w:unhideWhenUsed/>
    <w:rsid w:val="00AF7EBD"/>
    <w:pPr>
      <w:spacing w:line="240" w:lineRule="auto"/>
    </w:pPr>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AF7EBD"/>
    <w:rPr>
      <w:sz w:val="18"/>
      <w:szCs w:val="18"/>
      <w:lang w:eastAsia="zh-TW"/>
    </w:rPr>
  </w:style>
  <w:style w:type="paragraph" w:customStyle="1" w:styleId="Default">
    <w:name w:val="Default"/>
    <w:rsid w:val="001E0358"/>
    <w:pPr>
      <w:autoSpaceDE w:val="0"/>
      <w:autoSpaceDN w:val="0"/>
      <w:adjustRightInd w:val="0"/>
    </w:pPr>
    <w:rPr>
      <w:rFonts w:ascii="Verdana" w:hAnsi="Verdana" w:cs="Verdana"/>
      <w:color w:val="000000"/>
      <w:sz w:val="24"/>
      <w:szCs w:val="24"/>
    </w:rPr>
  </w:style>
  <w:style w:type="character" w:styleId="Hyperlink">
    <w:name w:val="Hyperlink"/>
    <w:basedOn w:val="Absatz-Standardschriftart"/>
    <w:uiPriority w:val="99"/>
    <w:unhideWhenUsed/>
    <w:rsid w:val="00055BD5"/>
    <w:rPr>
      <w:color w:val="0563C1" w:themeColor="hyperlink"/>
      <w:u w:val="single"/>
    </w:rPr>
  </w:style>
  <w:style w:type="character" w:styleId="NichtaufgelsteErwhnung">
    <w:name w:val="Unresolved Mention"/>
    <w:basedOn w:val="Absatz-Standardschriftart"/>
    <w:uiPriority w:val="99"/>
    <w:semiHidden/>
    <w:unhideWhenUsed/>
    <w:rsid w:val="00055BD5"/>
    <w:rPr>
      <w:color w:val="605E5C"/>
      <w:shd w:val="clear" w:color="auto" w:fill="E1DFDD"/>
    </w:rPr>
  </w:style>
  <w:style w:type="character" w:customStyle="1" w:styleId="FuzeileZchn">
    <w:name w:val="Fußzeile Zchn"/>
    <w:basedOn w:val="Absatz-Standardschriftart"/>
    <w:link w:val="Fuzeile"/>
    <w:uiPriority w:val="99"/>
    <w:rsid w:val="00056F02"/>
    <w:rPr>
      <w:rFonts w:ascii="Arial" w:hAnsi="Arial" w:cs="Arial"/>
      <w:sz w:val="15"/>
      <w:szCs w:val="15"/>
      <w:lang w:eastAsia="zh-TW"/>
    </w:rPr>
  </w:style>
  <w:style w:type="character" w:customStyle="1" w:styleId="KopfzeileZchn">
    <w:name w:val="Kopfzeile Zchn"/>
    <w:basedOn w:val="Absatz-Standardschriftart"/>
    <w:link w:val="Kopfzeile"/>
    <w:uiPriority w:val="99"/>
    <w:rsid w:val="00056F02"/>
    <w:rPr>
      <w:rFonts w:ascii="Arial" w:hAnsi="Arial" w:cs="Arial"/>
      <w:lang w:eastAsia="zh-TW"/>
    </w:rPr>
  </w:style>
  <w:style w:type="paragraph" w:styleId="Listenabsatz">
    <w:name w:val="List Paragraph"/>
    <w:basedOn w:val="Standard"/>
    <w:uiPriority w:val="34"/>
    <w:qFormat/>
    <w:rsid w:val="00056F02"/>
    <w:pPr>
      <w:ind w:left="720"/>
      <w:contextualSpacing/>
    </w:pPr>
  </w:style>
  <w:style w:type="paragraph" w:styleId="StandardWeb">
    <w:name w:val="Normal (Web)"/>
    <w:basedOn w:val="Standard"/>
    <w:uiPriority w:val="99"/>
    <w:unhideWhenUsed/>
    <w:rsid w:val="00EE75B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5E0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ja.zenz@uzh.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a.zenz.uzh.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tainability.uzh.ch/en/get-active/factsheets-and-guidelin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stainability.uzh.ch/en/campus-operations/air-trave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z.ch/fachbereich/comprehensive-cancer-center-zuerich/ueber-uns/c3z-mitgliedschaf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54CC-76B0-45C5-9D4F-1FCCACAC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3798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vt:lpstr>
      <vt:lpstr>Bulletin</vt:lpstr>
    </vt:vector>
  </TitlesOfParts>
  <Manager/>
  <Company>University of Zurich</Company>
  <LinksUpToDate>false</LinksUpToDate>
  <CharactersWithSpaces>4289</CharactersWithSpaces>
  <SharedDoc>false</SharedDoc>
  <HyperlinkBase/>
  <HLinks>
    <vt:vector size="12" baseType="variant">
      <vt:variant>
        <vt:i4>655428</vt:i4>
      </vt:variant>
      <vt:variant>
        <vt:i4>-1</vt:i4>
      </vt:variant>
      <vt:variant>
        <vt:i4>2070</vt:i4>
      </vt:variant>
      <vt:variant>
        <vt:i4>1</vt:i4>
      </vt:variant>
      <vt:variant>
        <vt:lpwstr>uzh_eth_logo_e_pos_sap_standard+</vt:lpwstr>
      </vt:variant>
      <vt:variant>
        <vt:lpwstr/>
      </vt:variant>
      <vt:variant>
        <vt:i4>655428</vt:i4>
      </vt:variant>
      <vt:variant>
        <vt:i4>-1</vt:i4>
      </vt:variant>
      <vt:variant>
        <vt:i4>2071</vt:i4>
      </vt:variant>
      <vt:variant>
        <vt:i4>1</vt:i4>
      </vt:variant>
      <vt:variant>
        <vt:lpwstr>uzh_eth_logo_e_pos_sap_standard+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Bettina Rausch-Malina</dc:creator>
  <cp:keywords/>
  <dc:description>Vorlage uzh_eth_mitteilung_e MSO2004 v1 21.7.2010</dc:description>
  <cp:lastModifiedBy>Maja Zenz</cp:lastModifiedBy>
  <cp:revision>9</cp:revision>
  <cp:lastPrinted>2018-05-18T08:00:00Z</cp:lastPrinted>
  <dcterms:created xsi:type="dcterms:W3CDTF">2023-08-14T13:28:00Z</dcterms:created>
  <dcterms:modified xsi:type="dcterms:W3CDTF">2024-03-07T11:39:00Z</dcterms:modified>
  <cp:category/>
</cp:coreProperties>
</file>